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3355" w14:textId="77777777" w:rsidR="00C32FDD" w:rsidRDefault="00C32FDD" w:rsidP="00C37DE6">
      <w:pPr>
        <w:autoSpaceDE w:val="0"/>
        <w:spacing w:line="360" w:lineRule="auto"/>
        <w:rPr>
          <w:rFonts w:ascii="Arial" w:hAnsi="Arial" w:cs="Arial"/>
        </w:rPr>
      </w:pPr>
    </w:p>
    <w:p w14:paraId="1D0A7A71" w14:textId="2BBDB1C8" w:rsidR="00C37DE6" w:rsidRPr="00C32FDD" w:rsidRDefault="00C37DE6" w:rsidP="00C32FDD">
      <w:pPr>
        <w:autoSpaceDE w:val="0"/>
        <w:spacing w:line="360" w:lineRule="auto"/>
        <w:jc w:val="right"/>
        <w:rPr>
          <w:rFonts w:ascii="Arial" w:hAnsi="Arial" w:cs="Arial"/>
        </w:rPr>
      </w:pPr>
      <w:r w:rsidRPr="004D480E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</w:p>
    <w:p w14:paraId="3607F0EE" w14:textId="13046C5C" w:rsidR="00C37DE6" w:rsidRPr="004D480E" w:rsidRDefault="00C37DE6" w:rsidP="00C32FDD">
      <w:pPr>
        <w:autoSpaceDE w:val="0"/>
        <w:spacing w:line="360" w:lineRule="auto"/>
        <w:jc w:val="center"/>
        <w:rPr>
          <w:rFonts w:ascii="Arial" w:hAnsi="Arial" w:cs="Arial"/>
          <w:b/>
        </w:rPr>
      </w:pPr>
      <w:r w:rsidRPr="004D480E">
        <w:rPr>
          <w:rFonts w:ascii="Arial" w:hAnsi="Arial" w:cs="Arial"/>
          <w:b/>
        </w:rPr>
        <w:t>Umowa</w:t>
      </w:r>
    </w:p>
    <w:p w14:paraId="69B2B6EC" w14:textId="77777777" w:rsidR="00C37DE6" w:rsidRDefault="00C37DE6" w:rsidP="00C37DE6">
      <w:pPr>
        <w:autoSpaceDE w:val="0"/>
        <w:spacing w:line="360" w:lineRule="auto"/>
        <w:rPr>
          <w:rFonts w:ascii="Arial" w:hAnsi="Arial" w:cs="Arial"/>
          <w:b/>
        </w:rPr>
      </w:pPr>
    </w:p>
    <w:p w14:paraId="08205B1F" w14:textId="77777777" w:rsidR="00C37DE6" w:rsidRPr="004D480E" w:rsidRDefault="00C37DE6" w:rsidP="00C37DE6">
      <w:pPr>
        <w:autoSpaceDE w:val="0"/>
        <w:spacing w:line="360" w:lineRule="auto"/>
        <w:rPr>
          <w:rFonts w:ascii="Arial" w:hAnsi="Arial" w:cs="Arial"/>
        </w:rPr>
      </w:pPr>
      <w:r w:rsidRPr="004D480E">
        <w:rPr>
          <w:rFonts w:ascii="Arial" w:hAnsi="Arial" w:cs="Arial"/>
        </w:rPr>
        <w:t>zawarta  w dniu ……………. roku pomiędzy:</w:t>
      </w:r>
    </w:p>
    <w:p w14:paraId="5C547081" w14:textId="77777777" w:rsidR="00C37DE6" w:rsidRPr="00C37DE6" w:rsidRDefault="00C37DE6" w:rsidP="00C37DE6">
      <w:pPr>
        <w:autoSpaceDE w:val="0"/>
        <w:spacing w:line="360" w:lineRule="auto"/>
        <w:rPr>
          <w:rFonts w:ascii="Arial" w:hAnsi="Arial" w:cs="Arial"/>
        </w:rPr>
      </w:pPr>
    </w:p>
    <w:p w14:paraId="21E1EE7A" w14:textId="425FA809" w:rsidR="00C37DE6" w:rsidRPr="00C32FDD" w:rsidRDefault="00C37DE6" w:rsidP="00C32FDD">
      <w:pPr>
        <w:pStyle w:val="BodyText21"/>
        <w:widowControl/>
        <w:spacing w:after="0" w:line="360" w:lineRule="auto"/>
        <w:jc w:val="left"/>
        <w:rPr>
          <w:rFonts w:ascii="Arial" w:hAnsi="Arial" w:cs="Arial"/>
          <w:bCs/>
          <w:szCs w:val="24"/>
        </w:rPr>
      </w:pPr>
      <w:r w:rsidRPr="00C37DE6">
        <w:rPr>
          <w:rFonts w:ascii="Arial" w:hAnsi="Arial" w:cs="Arial"/>
          <w:bCs/>
          <w:szCs w:val="24"/>
        </w:rPr>
        <w:t>Zespół Szkół Przemysłu Mody w Łodzi ul. Naruszewicza 35, 93-161 Łódź</w:t>
      </w:r>
      <w:r w:rsidR="00C32FDD">
        <w:rPr>
          <w:rFonts w:ascii="Arial" w:hAnsi="Arial" w:cs="Arial"/>
          <w:bCs/>
          <w:szCs w:val="24"/>
        </w:rPr>
        <w:t xml:space="preserve">, </w:t>
      </w:r>
      <w:r w:rsidRPr="00C37DE6">
        <w:rPr>
          <w:rFonts w:ascii="Arial" w:hAnsi="Arial" w:cs="Arial"/>
        </w:rPr>
        <w:t xml:space="preserve">NIP: </w:t>
      </w:r>
      <w:hyperlink r:id="rId8" w:history="1">
        <w:r w:rsidRPr="00C37DE6">
          <w:rPr>
            <w:rStyle w:val="Hipercze"/>
            <w:rFonts w:ascii="Arial" w:hAnsi="Arial" w:cs="Arial"/>
            <w:bCs/>
            <w:color w:val="auto"/>
            <w:u w:val="none"/>
          </w:rPr>
          <w:t>729–11-28-411</w:t>
        </w:r>
      </w:hyperlink>
      <w:r w:rsidRPr="00C37DE6">
        <w:rPr>
          <w:rFonts w:ascii="Arial" w:hAnsi="Arial" w:cs="Arial"/>
        </w:rPr>
        <w:t xml:space="preserve">, REGON: </w:t>
      </w:r>
      <w:hyperlink r:id="rId9" w:history="1">
        <w:r w:rsidRPr="00C37DE6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000185086</w:t>
        </w:r>
      </w:hyperlink>
      <w:r w:rsidRPr="00C37DE6">
        <w:rPr>
          <w:rFonts w:ascii="Arial" w:hAnsi="Arial" w:cs="Arial"/>
        </w:rPr>
        <w:t xml:space="preserve">, reprezentowanym przez </w:t>
      </w:r>
      <w:r w:rsidRPr="004D480E">
        <w:rPr>
          <w:rFonts w:ascii="Arial" w:hAnsi="Arial" w:cs="Arial"/>
          <w:b/>
        </w:rPr>
        <w:t>………………………………………………………………………………</w:t>
      </w:r>
    </w:p>
    <w:p w14:paraId="73869203" w14:textId="77777777" w:rsidR="00C37DE6" w:rsidRPr="004D480E" w:rsidRDefault="00C37DE6" w:rsidP="00C37DE6">
      <w:pPr>
        <w:autoSpaceDE w:val="0"/>
        <w:spacing w:line="360" w:lineRule="auto"/>
        <w:rPr>
          <w:rFonts w:ascii="Arial" w:eastAsia="Calibri" w:hAnsi="Arial" w:cs="Arial"/>
          <w:b/>
        </w:rPr>
      </w:pPr>
      <w:r w:rsidRPr="004D480E">
        <w:rPr>
          <w:rFonts w:ascii="Arial" w:eastAsia="Calibri" w:hAnsi="Arial" w:cs="Arial"/>
        </w:rPr>
        <w:t xml:space="preserve">zwanym dalej </w:t>
      </w:r>
      <w:r w:rsidRPr="004D480E">
        <w:rPr>
          <w:rFonts w:ascii="Arial" w:eastAsia="Calibri" w:hAnsi="Arial" w:cs="Arial"/>
          <w:b/>
        </w:rPr>
        <w:t xml:space="preserve">Zamawiającym </w:t>
      </w:r>
    </w:p>
    <w:p w14:paraId="0C9C792D" w14:textId="77777777" w:rsidR="00C37DE6" w:rsidRPr="004D480E" w:rsidRDefault="00C37DE6" w:rsidP="00C37DE6">
      <w:pPr>
        <w:spacing w:line="360" w:lineRule="auto"/>
        <w:rPr>
          <w:rFonts w:ascii="Arial" w:eastAsia="Calibri" w:hAnsi="Arial" w:cs="Arial"/>
        </w:rPr>
      </w:pPr>
      <w:r w:rsidRPr="004D480E">
        <w:rPr>
          <w:rFonts w:ascii="Arial" w:eastAsia="Calibri" w:hAnsi="Arial" w:cs="Arial"/>
        </w:rPr>
        <w:t xml:space="preserve">a </w:t>
      </w:r>
    </w:p>
    <w:p w14:paraId="69E15F07" w14:textId="77777777" w:rsidR="00C37DE6" w:rsidRPr="004D480E" w:rsidRDefault="00C37DE6" w:rsidP="00C37DE6">
      <w:pPr>
        <w:autoSpaceDE w:val="0"/>
        <w:spacing w:line="360" w:lineRule="auto"/>
        <w:rPr>
          <w:rFonts w:ascii="Arial" w:eastAsia="Calibri" w:hAnsi="Arial" w:cs="Arial"/>
        </w:rPr>
      </w:pPr>
      <w:r w:rsidRPr="004D480E">
        <w:rPr>
          <w:rFonts w:ascii="Arial" w:eastAsia="Calibri" w:hAnsi="Arial" w:cs="Arial"/>
          <w:b/>
        </w:rPr>
        <w:t>………………………………………………………………………………………………………...</w:t>
      </w:r>
      <w:r w:rsidRPr="004D480E">
        <w:rPr>
          <w:rFonts w:ascii="Arial" w:eastAsia="Calibri" w:hAnsi="Arial" w:cs="Arial"/>
        </w:rPr>
        <w:t>,</w:t>
      </w:r>
    </w:p>
    <w:p w14:paraId="06078BC7" w14:textId="77777777" w:rsidR="00C37DE6" w:rsidRPr="004D480E" w:rsidRDefault="00C37DE6" w:rsidP="00C37DE6">
      <w:pPr>
        <w:autoSpaceDE w:val="0"/>
        <w:spacing w:line="360" w:lineRule="auto"/>
        <w:rPr>
          <w:rFonts w:ascii="Arial" w:eastAsia="Calibri" w:hAnsi="Arial" w:cs="Arial"/>
        </w:rPr>
      </w:pPr>
      <w:r w:rsidRPr="004D480E">
        <w:rPr>
          <w:rFonts w:ascii="Arial" w:eastAsia="Calibri" w:hAnsi="Arial" w:cs="Arial"/>
        </w:rPr>
        <w:t xml:space="preserve">zwanym dalej </w:t>
      </w:r>
      <w:r w:rsidRPr="004D480E">
        <w:rPr>
          <w:rFonts w:ascii="Arial" w:eastAsia="Calibri" w:hAnsi="Arial" w:cs="Arial"/>
          <w:b/>
        </w:rPr>
        <w:t>Wykonawcą</w:t>
      </w:r>
      <w:r w:rsidRPr="004D480E">
        <w:rPr>
          <w:rFonts w:ascii="Arial" w:eastAsia="Calibri" w:hAnsi="Arial" w:cs="Arial"/>
        </w:rPr>
        <w:t xml:space="preserve">, </w:t>
      </w:r>
    </w:p>
    <w:p w14:paraId="6A8A0AE9" w14:textId="77777777" w:rsidR="00C37DE6" w:rsidRPr="004D480E" w:rsidRDefault="00C37DE6" w:rsidP="00C37DE6">
      <w:pPr>
        <w:autoSpaceDE w:val="0"/>
        <w:spacing w:line="360" w:lineRule="auto"/>
        <w:rPr>
          <w:rFonts w:ascii="Arial" w:eastAsia="Calibri" w:hAnsi="Arial" w:cs="Arial"/>
        </w:rPr>
      </w:pPr>
      <w:r w:rsidRPr="004D480E">
        <w:rPr>
          <w:rFonts w:ascii="Arial" w:eastAsia="Calibri" w:hAnsi="Arial" w:cs="Arial"/>
        </w:rPr>
        <w:t xml:space="preserve">zwani w dalszej części </w:t>
      </w:r>
      <w:r w:rsidRPr="004D480E">
        <w:rPr>
          <w:rFonts w:ascii="Arial" w:eastAsia="Calibri" w:hAnsi="Arial" w:cs="Arial"/>
          <w:b/>
        </w:rPr>
        <w:t>umowy</w:t>
      </w:r>
      <w:r w:rsidRPr="004D480E">
        <w:rPr>
          <w:rFonts w:ascii="Arial" w:eastAsia="Calibri" w:hAnsi="Arial" w:cs="Arial"/>
        </w:rPr>
        <w:t xml:space="preserve"> pojedynczo </w:t>
      </w:r>
      <w:r w:rsidRPr="004D480E">
        <w:rPr>
          <w:rFonts w:ascii="Arial" w:eastAsia="Calibri" w:hAnsi="Arial" w:cs="Arial"/>
          <w:b/>
        </w:rPr>
        <w:t>stroną</w:t>
      </w:r>
      <w:r w:rsidRPr="004D480E">
        <w:rPr>
          <w:rFonts w:ascii="Arial" w:eastAsia="Calibri" w:hAnsi="Arial" w:cs="Arial"/>
        </w:rPr>
        <w:t xml:space="preserve"> lub łącznie </w:t>
      </w:r>
      <w:r w:rsidRPr="004D480E">
        <w:rPr>
          <w:rFonts w:ascii="Arial" w:eastAsia="Calibri" w:hAnsi="Arial" w:cs="Arial"/>
          <w:b/>
        </w:rPr>
        <w:t>stronami</w:t>
      </w:r>
      <w:r w:rsidRPr="004D480E">
        <w:rPr>
          <w:rFonts w:ascii="Arial" w:eastAsia="Calibri" w:hAnsi="Arial" w:cs="Arial"/>
        </w:rPr>
        <w:t>,</w:t>
      </w:r>
    </w:p>
    <w:p w14:paraId="4CD180A2" w14:textId="77777777" w:rsidR="00C37DE6" w:rsidRPr="004D480E" w:rsidRDefault="00C37DE6" w:rsidP="00C37DE6">
      <w:pPr>
        <w:spacing w:line="360" w:lineRule="auto"/>
        <w:rPr>
          <w:rFonts w:ascii="Arial" w:eastAsia="Calibri" w:hAnsi="Arial" w:cs="Arial"/>
        </w:rPr>
      </w:pPr>
    </w:p>
    <w:p w14:paraId="359272CA" w14:textId="5D95C4D4" w:rsidR="00C37DE6" w:rsidRPr="00C32FDD" w:rsidRDefault="00C37DE6" w:rsidP="00C37DE6">
      <w:pPr>
        <w:spacing w:line="360" w:lineRule="auto"/>
        <w:rPr>
          <w:rFonts w:ascii="Arial" w:eastAsia="Calibri" w:hAnsi="Arial" w:cs="Arial"/>
        </w:rPr>
      </w:pPr>
      <w:r w:rsidRPr="004D480E">
        <w:rPr>
          <w:rFonts w:ascii="Arial" w:eastAsia="Calibri" w:hAnsi="Arial" w:cs="Arial"/>
        </w:rPr>
        <w:t>o następującej treści:</w:t>
      </w:r>
      <w:bookmarkStart w:id="0" w:name="_Ref122750484"/>
    </w:p>
    <w:p w14:paraId="4E4A79C9" w14:textId="77777777" w:rsidR="00C37DE6" w:rsidRPr="00EF2B85" w:rsidRDefault="00C37DE6" w:rsidP="00C32FDD">
      <w:pPr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§ 1</w:t>
      </w:r>
    </w:p>
    <w:p w14:paraId="1A2EFC06" w14:textId="77777777" w:rsidR="00C37DE6" w:rsidRPr="00EF2B85" w:rsidRDefault="00C37DE6" w:rsidP="00C32FDD">
      <w:pPr>
        <w:keepNext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Przedmiot umowy</w:t>
      </w:r>
    </w:p>
    <w:p w14:paraId="17872A27" w14:textId="5C395F06" w:rsidR="00C37DE6" w:rsidRPr="00AD6458" w:rsidRDefault="00C37DE6" w:rsidP="005E184C">
      <w:pPr>
        <w:autoSpaceDE w:val="0"/>
        <w:spacing w:line="360" w:lineRule="auto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 xml:space="preserve">Przedmiotem niniejszej umowy jest </w:t>
      </w:r>
      <w:bookmarkStart w:id="1" w:name="_Hlk515689219"/>
      <w:bookmarkStart w:id="2" w:name="_Hlk524296056"/>
      <w:bookmarkStart w:id="3" w:name="_Hlk526880267"/>
      <w:bookmarkStart w:id="4" w:name="_Hlk526880843"/>
      <w:bookmarkStart w:id="5" w:name="_Hlk2894647"/>
      <w:r w:rsidRPr="00301F6E">
        <w:rPr>
          <w:rFonts w:ascii="Arial" w:hAnsi="Arial" w:cs="Arial"/>
        </w:rPr>
        <w:t xml:space="preserve">dostawa </w:t>
      </w:r>
      <w:bookmarkStart w:id="6" w:name="_Hlk521796369"/>
      <w:bookmarkEnd w:id="1"/>
      <w:bookmarkEnd w:id="2"/>
      <w:bookmarkEnd w:id="3"/>
      <w:bookmarkEnd w:id="4"/>
      <w:bookmarkEnd w:id="5"/>
      <w:r w:rsidR="00F73FF8">
        <w:rPr>
          <w:rFonts w:ascii="Arial" w:hAnsi="Arial" w:cs="Arial"/>
        </w:rPr>
        <w:t>sprzętu komputerowego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do siedziby Zespołu Szkół Przemysłu Mody w Łodzi, </w:t>
      </w:r>
      <w:r w:rsidRPr="002F39DF">
        <w:rPr>
          <w:rFonts w:ascii="Arial" w:hAnsi="Arial" w:cs="Arial"/>
        </w:rPr>
        <w:t>w ramach realizacji projektu nr</w:t>
      </w:r>
      <w:r>
        <w:rPr>
          <w:rFonts w:ascii="Arial" w:hAnsi="Arial" w:cs="Arial"/>
        </w:rPr>
        <w:t xml:space="preserve"> </w:t>
      </w:r>
      <w:r w:rsidR="00F73FF8">
        <w:rPr>
          <w:rFonts w:ascii="Arial" w:hAnsi="Arial" w:cs="Arial"/>
        </w:rPr>
        <w:t>RPLD.11.03.01-10-0008/21</w:t>
      </w:r>
      <w:r>
        <w:rPr>
          <w:rFonts w:ascii="Arial" w:hAnsi="Arial" w:cs="Arial"/>
        </w:rPr>
        <w:t xml:space="preserve"> </w:t>
      </w:r>
      <w:r w:rsidR="00357BB0">
        <w:rPr>
          <w:rFonts w:ascii="Arial" w:hAnsi="Arial" w:cs="Arial"/>
        </w:rPr>
        <w:br/>
      </w:r>
      <w:r w:rsidRPr="002F39DF">
        <w:rPr>
          <w:rFonts w:ascii="Arial" w:hAnsi="Arial" w:cs="Arial"/>
        </w:rPr>
        <w:t>pn.</w:t>
      </w:r>
      <w:r>
        <w:rPr>
          <w:rFonts w:ascii="Arial" w:hAnsi="Arial" w:cs="Arial"/>
        </w:rPr>
        <w:t xml:space="preserve"> </w:t>
      </w:r>
      <w:r w:rsidR="00F73FF8">
        <w:rPr>
          <w:rFonts w:ascii="Arial" w:hAnsi="Arial" w:cs="Arial"/>
        </w:rPr>
        <w:t>„KREACJA Z KLASĄ</w:t>
      </w:r>
      <w:r w:rsidRPr="002F39D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</w:t>
      </w:r>
      <w:r w:rsidRPr="00AD7AAC">
        <w:rPr>
          <w:rFonts w:ascii="Arial" w:hAnsi="Arial" w:cs="Arial"/>
        </w:rPr>
        <w:t>współfinansowanego ze środków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Europejskiego Funduszu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Społecznego w ramac</w:t>
      </w:r>
      <w:r>
        <w:rPr>
          <w:rFonts w:ascii="Arial" w:hAnsi="Arial" w:cs="Arial"/>
        </w:rPr>
        <w:t xml:space="preserve">h </w:t>
      </w:r>
      <w:r w:rsidRPr="00AD7AAC">
        <w:rPr>
          <w:rFonts w:ascii="Arial" w:hAnsi="Arial" w:cs="Arial"/>
        </w:rPr>
        <w:t>Regionalnego Programu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Operacyjnego Województwa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 xml:space="preserve">Łódzkiego </w:t>
      </w:r>
      <w:r w:rsidR="005E184C">
        <w:rPr>
          <w:rFonts w:ascii="Arial" w:hAnsi="Arial" w:cs="Arial"/>
        </w:rPr>
        <w:br/>
      </w:r>
      <w:r w:rsidRPr="00AD7AAC">
        <w:rPr>
          <w:rFonts w:ascii="Arial" w:hAnsi="Arial" w:cs="Arial"/>
        </w:rPr>
        <w:t>na lata 2014-2020, Osi Priorytetowej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„Edukacja Kwalifikacje Umiejętności”, Działania XI.3 Kształcenie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zawodowe,</w:t>
      </w:r>
      <w:r>
        <w:rPr>
          <w:rFonts w:ascii="Arial" w:hAnsi="Arial" w:cs="Arial"/>
        </w:rPr>
        <w:t xml:space="preserve"> </w:t>
      </w:r>
      <w:r w:rsidRPr="00AD7AAC">
        <w:rPr>
          <w:rFonts w:ascii="Arial" w:hAnsi="Arial" w:cs="Arial"/>
        </w:rPr>
        <w:t>Poddziałania XI.3.1 Kształcenie zawodowe</w:t>
      </w:r>
    </w:p>
    <w:p w14:paraId="4E96F738" w14:textId="77777777" w:rsidR="00C37DE6" w:rsidRPr="00AD6458" w:rsidRDefault="00C37DE6" w:rsidP="00C37DE6">
      <w:pPr>
        <w:spacing w:line="360" w:lineRule="auto"/>
        <w:rPr>
          <w:rFonts w:ascii="Arial" w:hAnsi="Arial" w:cs="Arial"/>
          <w:b/>
          <w:bCs/>
        </w:rPr>
      </w:pPr>
    </w:p>
    <w:p w14:paraId="1097040D" w14:textId="77777777" w:rsidR="00C37DE6" w:rsidRPr="00EF2B85" w:rsidRDefault="00C37DE6" w:rsidP="00C32FDD">
      <w:pPr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§ 2</w:t>
      </w:r>
    </w:p>
    <w:bookmarkEnd w:id="6"/>
    <w:p w14:paraId="0C831EFF" w14:textId="77777777" w:rsidR="00C37DE6" w:rsidRPr="00EF2B85" w:rsidRDefault="00C37DE6" w:rsidP="00C32FDD">
      <w:pPr>
        <w:keepNext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Termin realizacji</w:t>
      </w:r>
    </w:p>
    <w:p w14:paraId="1D48DFED" w14:textId="77777777" w:rsidR="00C37DE6" w:rsidRDefault="00C37DE6" w:rsidP="00C37DE6">
      <w:pPr>
        <w:autoSpaceDE w:val="0"/>
        <w:spacing w:line="360" w:lineRule="auto"/>
        <w:rPr>
          <w:rFonts w:ascii="Arial" w:hAnsi="Arial" w:cs="Arial"/>
        </w:rPr>
      </w:pPr>
      <w:r w:rsidRPr="00EF2B85">
        <w:rPr>
          <w:rFonts w:ascii="Arial" w:hAnsi="Arial" w:cs="Arial"/>
        </w:rPr>
        <w:t>Wykonawca wyko</w:t>
      </w:r>
      <w:r>
        <w:rPr>
          <w:rFonts w:ascii="Arial" w:hAnsi="Arial" w:cs="Arial"/>
        </w:rPr>
        <w:t>na przedmiot umowy w terminie 14</w:t>
      </w:r>
      <w:r w:rsidRPr="00EF2B85">
        <w:rPr>
          <w:rFonts w:ascii="Arial" w:hAnsi="Arial" w:cs="Arial"/>
        </w:rPr>
        <w:t xml:space="preserve"> dni, licząc od dnia podpisania umowy.</w:t>
      </w:r>
    </w:p>
    <w:p w14:paraId="3C16A211" w14:textId="77777777" w:rsidR="005E184C" w:rsidRDefault="005E184C" w:rsidP="00C37DE6">
      <w:pPr>
        <w:spacing w:line="360" w:lineRule="auto"/>
        <w:rPr>
          <w:rFonts w:ascii="Arial" w:hAnsi="Arial" w:cs="Arial"/>
          <w:b/>
        </w:rPr>
      </w:pPr>
    </w:p>
    <w:p w14:paraId="78DB3A20" w14:textId="77777777" w:rsidR="005E184C" w:rsidRDefault="005E184C" w:rsidP="00C37DE6">
      <w:pPr>
        <w:spacing w:line="360" w:lineRule="auto"/>
        <w:rPr>
          <w:rFonts w:ascii="Arial" w:hAnsi="Arial" w:cs="Arial"/>
          <w:b/>
        </w:rPr>
      </w:pPr>
    </w:p>
    <w:p w14:paraId="44C53BD9" w14:textId="7A12B6D3" w:rsidR="00C32FDD" w:rsidRDefault="00C32FDD" w:rsidP="00C37DE6">
      <w:pPr>
        <w:spacing w:line="360" w:lineRule="auto"/>
        <w:rPr>
          <w:rFonts w:ascii="Arial" w:hAnsi="Arial" w:cs="Arial"/>
          <w:b/>
        </w:rPr>
      </w:pPr>
    </w:p>
    <w:p w14:paraId="3AFCC47F" w14:textId="77777777" w:rsidR="00C32FDD" w:rsidRDefault="00C32FDD" w:rsidP="00C37DE6">
      <w:pPr>
        <w:spacing w:line="360" w:lineRule="auto"/>
        <w:rPr>
          <w:rFonts w:ascii="Arial" w:hAnsi="Arial" w:cs="Arial"/>
          <w:b/>
        </w:rPr>
      </w:pPr>
    </w:p>
    <w:p w14:paraId="0FC33EEC" w14:textId="275A0D84" w:rsidR="00C37DE6" w:rsidRPr="00EF2B85" w:rsidRDefault="00C37DE6" w:rsidP="00C32FDD">
      <w:pPr>
        <w:spacing w:line="360" w:lineRule="auto"/>
        <w:jc w:val="center"/>
        <w:rPr>
          <w:rFonts w:ascii="Arial" w:hAnsi="Arial" w:cs="Arial"/>
          <w:b/>
        </w:rPr>
      </w:pPr>
      <w:r w:rsidRPr="00EF2B85">
        <w:rPr>
          <w:rFonts w:ascii="Arial" w:hAnsi="Arial" w:cs="Arial"/>
          <w:b/>
        </w:rPr>
        <w:lastRenderedPageBreak/>
        <w:t>§ 3</w:t>
      </w:r>
    </w:p>
    <w:p w14:paraId="5051A393" w14:textId="77777777" w:rsidR="00C37DE6" w:rsidRPr="00EF2B85" w:rsidRDefault="00C37DE6" w:rsidP="00C32FDD">
      <w:pPr>
        <w:spacing w:line="360" w:lineRule="auto"/>
        <w:jc w:val="center"/>
        <w:rPr>
          <w:rFonts w:ascii="Arial" w:hAnsi="Arial" w:cs="Arial"/>
          <w:b/>
        </w:rPr>
      </w:pPr>
      <w:r w:rsidRPr="00EF2B85">
        <w:rPr>
          <w:rFonts w:ascii="Arial" w:hAnsi="Arial" w:cs="Arial"/>
          <w:b/>
        </w:rPr>
        <w:t>Wynagrodzenie umowne</w:t>
      </w:r>
    </w:p>
    <w:p w14:paraId="66FD0EF3" w14:textId="77777777" w:rsidR="00C37DE6" w:rsidRPr="00301F6E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1. Za realizację </w:t>
      </w:r>
      <w:r w:rsidRPr="00301F6E">
        <w:rPr>
          <w:rFonts w:ascii="Arial" w:hAnsi="Arial" w:cs="Arial"/>
        </w:rPr>
        <w:t xml:space="preserve">przedmiotu umowy Wykonawca otrzyma wynagrodzenie w wysokości </w:t>
      </w:r>
      <w:r w:rsidRPr="00301F6E">
        <w:rPr>
          <w:rFonts w:ascii="Arial" w:hAnsi="Arial" w:cs="Arial"/>
        </w:rPr>
        <w:br/>
        <w:t xml:space="preserve">      ………………zł (słownie złotych: …………00/100), w tym obowiązujący podatek VAT.</w:t>
      </w:r>
    </w:p>
    <w:p w14:paraId="1533643C" w14:textId="09D1C944" w:rsidR="00C37DE6" w:rsidRPr="00301F6E" w:rsidRDefault="00C37DE6" w:rsidP="005E18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</w:rPr>
      </w:pPr>
      <w:r w:rsidRPr="00301F6E">
        <w:rPr>
          <w:rFonts w:ascii="Arial" w:hAnsi="Arial" w:cs="Arial"/>
        </w:rPr>
        <w:t xml:space="preserve">Wynagrodzenie określone w ust. 1 obejmuje wszystkie koszty obciążające Wykonawcę, </w:t>
      </w:r>
      <w:r w:rsidR="005E184C">
        <w:rPr>
          <w:rFonts w:ascii="Arial" w:hAnsi="Arial" w:cs="Arial"/>
        </w:rPr>
        <w:br/>
      </w:r>
      <w:r w:rsidRPr="00301F6E">
        <w:rPr>
          <w:rFonts w:ascii="Arial" w:hAnsi="Arial" w:cs="Arial"/>
        </w:rPr>
        <w:t xml:space="preserve">a w szczególności koszty dostawy (zakupu) </w:t>
      </w:r>
      <w:r w:rsidR="005E184C">
        <w:rPr>
          <w:rFonts w:ascii="Arial" w:hAnsi="Arial" w:cs="Arial"/>
        </w:rPr>
        <w:t>zestawów komputerowych</w:t>
      </w:r>
      <w:r w:rsidRPr="00301F6E">
        <w:rPr>
          <w:rFonts w:ascii="Arial" w:hAnsi="Arial" w:cs="Arial"/>
        </w:rPr>
        <w:t>, koszty transportu, koszty montażu, koszty związane z udzielaną gwarancją.</w:t>
      </w:r>
    </w:p>
    <w:p w14:paraId="6F99111C" w14:textId="77777777" w:rsidR="00C37DE6" w:rsidRPr="00EF2B85" w:rsidRDefault="00C37DE6" w:rsidP="005E184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Wynagrodzenie umowne, o którym mowa w ust. 1 zostanie zapłacone</w:t>
      </w:r>
      <w:r w:rsidRPr="00EF2B85">
        <w:rPr>
          <w:rFonts w:ascii="Arial" w:hAnsi="Arial" w:cs="Arial"/>
        </w:rPr>
        <w:t xml:space="preserve"> przelewem </w:t>
      </w:r>
      <w:r w:rsidRPr="00EF2B85">
        <w:rPr>
          <w:rFonts w:ascii="Arial" w:hAnsi="Arial" w:cs="Arial"/>
        </w:rPr>
        <w:br/>
        <w:t>w terminie do 30 dni, licząc od dnia doręczenia prawidłowo wystawionej faktury/rachunku:</w:t>
      </w:r>
    </w:p>
    <w:p w14:paraId="5E324BAB" w14:textId="5A76B79C" w:rsidR="00C37DE6" w:rsidRPr="00EF2B85" w:rsidRDefault="00C37DE6" w:rsidP="005E184C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EF2B85">
        <w:rPr>
          <w:rFonts w:ascii="Arial" w:hAnsi="Arial" w:cs="Arial"/>
          <w:bCs/>
        </w:rPr>
        <w:t xml:space="preserve">- </w:t>
      </w:r>
      <w:r w:rsidR="005E184C">
        <w:rPr>
          <w:rFonts w:ascii="Arial" w:hAnsi="Arial" w:cs="Arial"/>
          <w:bCs/>
        </w:rPr>
        <w:t xml:space="preserve"> </w:t>
      </w:r>
      <w:r w:rsidRPr="00EF2B85">
        <w:rPr>
          <w:rFonts w:ascii="Arial" w:hAnsi="Arial" w:cs="Arial"/>
          <w:bCs/>
        </w:rPr>
        <w:t>Nabywca: Miasto Łódź, ul. Piotrkowska 104, 90-926 Łódź, NIP: 725-00-28-902,</w:t>
      </w:r>
    </w:p>
    <w:p w14:paraId="4A8DB98F" w14:textId="4DFF6947" w:rsidR="00C37DE6" w:rsidRPr="00EF2B85" w:rsidRDefault="00C37DE6" w:rsidP="005E184C">
      <w:pPr>
        <w:spacing w:line="360" w:lineRule="auto"/>
        <w:ind w:left="360"/>
        <w:jc w:val="both"/>
        <w:rPr>
          <w:rFonts w:ascii="Arial" w:hAnsi="Arial" w:cs="Arial"/>
          <w:bCs/>
        </w:rPr>
      </w:pPr>
      <w:r w:rsidRPr="00EF2B85">
        <w:rPr>
          <w:rFonts w:ascii="Arial" w:hAnsi="Arial" w:cs="Arial"/>
          <w:bCs/>
        </w:rPr>
        <w:t>-</w:t>
      </w:r>
      <w:r w:rsidR="009062B0">
        <w:rPr>
          <w:rFonts w:ascii="Arial" w:hAnsi="Arial" w:cs="Arial"/>
          <w:bCs/>
        </w:rPr>
        <w:t xml:space="preserve"> </w:t>
      </w:r>
      <w:r w:rsidRPr="00EF2B85">
        <w:rPr>
          <w:rFonts w:ascii="Arial" w:hAnsi="Arial" w:cs="Arial"/>
          <w:bCs/>
        </w:rPr>
        <w:t>Odbiorca/Płatnik:</w:t>
      </w:r>
      <w:r w:rsidRPr="00EF2B85">
        <w:rPr>
          <w:rFonts w:ascii="Arial" w:eastAsia="Calibri" w:hAnsi="Arial" w:cs="Arial"/>
          <w:bCs/>
          <w:lang w:eastAsia="en-US"/>
        </w:rPr>
        <w:t xml:space="preserve"> Zespół Szkół </w:t>
      </w:r>
      <w:r>
        <w:rPr>
          <w:rFonts w:ascii="Arial" w:eastAsia="Calibri" w:hAnsi="Arial" w:cs="Arial"/>
          <w:bCs/>
          <w:lang w:eastAsia="en-US"/>
        </w:rPr>
        <w:t>Przemysłu Mody w Łodzi, ul. Naruszewicza 35</w:t>
      </w:r>
      <w:r w:rsidRPr="00EF2B85">
        <w:rPr>
          <w:rFonts w:ascii="Arial" w:eastAsia="Calibri" w:hAnsi="Arial" w:cs="Arial"/>
          <w:bCs/>
          <w:lang w:eastAsia="en-US"/>
        </w:rPr>
        <w:t>,</w:t>
      </w:r>
      <w:r w:rsidR="003F5E09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>93-161</w:t>
      </w:r>
      <w:r w:rsidR="003F5E09">
        <w:rPr>
          <w:rFonts w:ascii="Arial" w:eastAsia="Calibri" w:hAnsi="Arial" w:cs="Arial"/>
          <w:bCs/>
          <w:lang w:eastAsia="en-US"/>
        </w:rPr>
        <w:br/>
        <w:t xml:space="preserve">  </w:t>
      </w:r>
      <w:r w:rsidRPr="00EF2B85">
        <w:rPr>
          <w:rFonts w:ascii="Arial" w:eastAsia="Calibri" w:hAnsi="Arial" w:cs="Arial"/>
          <w:bCs/>
          <w:lang w:eastAsia="en-US"/>
        </w:rPr>
        <w:t xml:space="preserve"> Łódź,</w:t>
      </w:r>
      <w:r w:rsidRPr="00EF2B85">
        <w:rPr>
          <w:rFonts w:ascii="Arial" w:hAnsi="Arial" w:cs="Arial"/>
          <w:bCs/>
        </w:rPr>
        <w:t xml:space="preserve"> </w:t>
      </w:r>
    </w:p>
    <w:p w14:paraId="3A148601" w14:textId="77777777" w:rsidR="00C37DE6" w:rsidRPr="00EF2B85" w:rsidRDefault="00C37DE6" w:rsidP="005E184C">
      <w:pPr>
        <w:spacing w:line="360" w:lineRule="auto"/>
        <w:ind w:left="36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do siedziby Zamawiającego.</w:t>
      </w:r>
    </w:p>
    <w:p w14:paraId="4065B326" w14:textId="77777777" w:rsidR="00C37DE6" w:rsidRPr="00EF2B85" w:rsidRDefault="00C37DE6" w:rsidP="005E184C">
      <w:pPr>
        <w:pStyle w:val="Tekstpodstawowy1"/>
        <w:spacing w:line="360" w:lineRule="auto"/>
        <w:jc w:val="both"/>
        <w:rPr>
          <w:rFonts w:ascii="Arial" w:hAnsi="Arial" w:cs="Arial"/>
          <w:bCs/>
          <w:szCs w:val="24"/>
        </w:rPr>
      </w:pPr>
      <w:r w:rsidRPr="00EF2B85">
        <w:rPr>
          <w:rFonts w:ascii="Arial" w:hAnsi="Arial" w:cs="Arial"/>
          <w:bCs/>
          <w:szCs w:val="24"/>
        </w:rPr>
        <w:t>4.   Wykonawca oświadcza, że jest/nie jest ustawowo zwolniony z podatku VAT.</w:t>
      </w:r>
    </w:p>
    <w:p w14:paraId="18968A08" w14:textId="1A27F43F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5.</w:t>
      </w:r>
      <w:r w:rsidR="005E184C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Podstawą wystawienia faktury/rachunku przez Wykonawcę jest przedłożony przez</w:t>
      </w:r>
      <w:r w:rsidRPr="00EF2B85">
        <w:rPr>
          <w:rFonts w:ascii="Arial" w:hAnsi="Arial" w:cs="Arial"/>
        </w:rPr>
        <w:br/>
        <w:t xml:space="preserve">      Wykonawcę i zaakceptowany przez Zamawiającego obustronnie podpisany protokół </w:t>
      </w:r>
      <w:r w:rsidRPr="00EF2B85">
        <w:rPr>
          <w:rFonts w:ascii="Arial" w:hAnsi="Arial" w:cs="Arial"/>
        </w:rPr>
        <w:br/>
        <w:t xml:space="preserve">      zdawczo-odbiorczy. </w:t>
      </w:r>
    </w:p>
    <w:p w14:paraId="623A047C" w14:textId="66277D94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6. Wykonawca zobowiązany jest załączyć do faktury kserokopię protokołu, o którym</w:t>
      </w:r>
      <w:r w:rsidRPr="00EF2B85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mowa w ust. 5.</w:t>
      </w:r>
    </w:p>
    <w:p w14:paraId="66CAEFFF" w14:textId="68C1F31F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7.</w:t>
      </w:r>
      <w:r w:rsidR="009062B0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Za termin zapłaty strony przyjmują termin obciążenia konta Zamawiającego</w:t>
      </w:r>
      <w:r w:rsidR="005E184C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dokonania</w:t>
      </w:r>
      <w:r w:rsidR="009062B0">
        <w:rPr>
          <w:rFonts w:ascii="Arial" w:hAnsi="Arial" w:cs="Arial"/>
        </w:rPr>
        <w:br/>
        <w:t xml:space="preserve">     </w:t>
      </w:r>
      <w:r w:rsidRPr="00EF2B85">
        <w:rPr>
          <w:rFonts w:ascii="Arial" w:hAnsi="Arial" w:cs="Arial"/>
        </w:rPr>
        <w:t xml:space="preserve"> przelewu na rzecz Wykonawcy.</w:t>
      </w:r>
    </w:p>
    <w:p w14:paraId="1265F982" w14:textId="2E46F7BD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8. </w:t>
      </w:r>
      <w:r w:rsidR="005E184C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Wykonawca ma prawo naliczać odsetki ustawowe za każdy dzień opóźnienia w zapłacie</w:t>
      </w:r>
      <w:r w:rsidR="005E184C">
        <w:rPr>
          <w:rFonts w:ascii="Arial" w:hAnsi="Arial" w:cs="Arial"/>
        </w:rPr>
        <w:br/>
        <w:t xml:space="preserve">     </w:t>
      </w:r>
      <w:r w:rsidRPr="00EF2B85">
        <w:rPr>
          <w:rFonts w:ascii="Arial" w:hAnsi="Arial" w:cs="Arial"/>
        </w:rPr>
        <w:t xml:space="preserve"> wynagrodzenia umownego.</w:t>
      </w:r>
      <w:bookmarkStart w:id="7" w:name="_Hlk521448323"/>
    </w:p>
    <w:p w14:paraId="6D21AAF8" w14:textId="4C58670A" w:rsidR="00C37DE6" w:rsidRPr="005D229B" w:rsidRDefault="00C37DE6" w:rsidP="009062B0">
      <w:pPr>
        <w:pStyle w:val="Tekstpodstawowy1"/>
        <w:spacing w:after="240" w:line="360" w:lineRule="auto"/>
        <w:jc w:val="both"/>
        <w:rPr>
          <w:rFonts w:ascii="Arial" w:hAnsi="Arial" w:cs="Arial"/>
          <w:bCs/>
          <w:szCs w:val="24"/>
        </w:rPr>
      </w:pPr>
      <w:r w:rsidRPr="00EF2B85">
        <w:rPr>
          <w:rFonts w:ascii="Arial" w:hAnsi="Arial" w:cs="Arial"/>
          <w:bCs/>
          <w:szCs w:val="24"/>
        </w:rPr>
        <w:t>9. Wynagrodzenie, o którym mowa  w ust. 1  jest współfinansowane ze środków Unii</w:t>
      </w:r>
      <w:r w:rsidRPr="00EF2B85">
        <w:rPr>
          <w:rFonts w:ascii="Arial" w:hAnsi="Arial" w:cs="Arial"/>
          <w:bCs/>
          <w:szCs w:val="24"/>
        </w:rPr>
        <w:br/>
        <w:t xml:space="preserve">      Europejskiej w ramach Europejskiego Funduszu Społecznego.</w:t>
      </w:r>
    </w:p>
    <w:p w14:paraId="3FA8D585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i/>
          <w:u w:val="single"/>
        </w:rPr>
      </w:pPr>
      <w:r w:rsidRPr="00EF2B85">
        <w:rPr>
          <w:rFonts w:ascii="Arial" w:hAnsi="Arial" w:cs="Arial"/>
          <w:b/>
        </w:rPr>
        <w:t>§ 4</w:t>
      </w:r>
    </w:p>
    <w:p w14:paraId="4B1418AC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</w:rPr>
      </w:pPr>
      <w:r w:rsidRPr="00EF2B85">
        <w:rPr>
          <w:rFonts w:ascii="Arial" w:hAnsi="Arial" w:cs="Arial"/>
          <w:b/>
        </w:rPr>
        <w:t>Obowiązki umowne stron</w:t>
      </w:r>
    </w:p>
    <w:p w14:paraId="5D0351A7" w14:textId="77777777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 1. Zamawiający udostępni miejsce wykonania zamówienia.</w:t>
      </w:r>
    </w:p>
    <w:p w14:paraId="63606555" w14:textId="38566129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 2. Wykonawca zobowiązuje się do rzetelnego i terminowego wykonania przedmiotu umowy. </w:t>
      </w:r>
    </w:p>
    <w:p w14:paraId="041C5CC7" w14:textId="194E4651" w:rsidR="00C37DE6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 3. Wykonawca dostarczy do siedziby </w:t>
      </w:r>
      <w:r w:rsidRPr="00301F6E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>zestawy komputerowe</w:t>
      </w:r>
      <w:r w:rsidRPr="00301F6E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>e</w:t>
      </w:r>
      <w:r w:rsidRPr="00301F6E">
        <w:rPr>
          <w:rFonts w:ascii="Arial" w:hAnsi="Arial" w:cs="Arial"/>
        </w:rPr>
        <w:t>, woln</w:t>
      </w:r>
      <w:r w:rsidR="00056B56">
        <w:rPr>
          <w:rFonts w:ascii="Arial" w:hAnsi="Arial" w:cs="Arial"/>
        </w:rPr>
        <w:t>e</w:t>
      </w:r>
      <w:r w:rsidRPr="00301F6E">
        <w:rPr>
          <w:rFonts w:ascii="Arial" w:hAnsi="Arial" w:cs="Arial"/>
        </w:rPr>
        <w:t xml:space="preserve"> </w:t>
      </w:r>
      <w:r w:rsidR="00056B56">
        <w:rPr>
          <w:rFonts w:ascii="Arial" w:hAnsi="Arial" w:cs="Arial"/>
        </w:rPr>
        <w:br/>
        <w:t xml:space="preserve">     </w:t>
      </w:r>
      <w:r w:rsidRPr="00301F6E">
        <w:rPr>
          <w:rFonts w:ascii="Arial" w:hAnsi="Arial" w:cs="Arial"/>
        </w:rPr>
        <w:t>od wad prawnych i fizycznych, kompletn</w:t>
      </w:r>
      <w:r w:rsidR="00056B56">
        <w:rPr>
          <w:rFonts w:ascii="Arial" w:hAnsi="Arial" w:cs="Arial"/>
        </w:rPr>
        <w:t>e,</w:t>
      </w:r>
      <w:r w:rsidRPr="00301F6E">
        <w:rPr>
          <w:rFonts w:ascii="Arial" w:hAnsi="Arial" w:cs="Arial"/>
        </w:rPr>
        <w:t xml:space="preserve"> o najwyższej jakości. </w:t>
      </w:r>
    </w:p>
    <w:p w14:paraId="6AEC4D72" w14:textId="77777777" w:rsidR="009062B0" w:rsidRPr="00301F6E" w:rsidRDefault="009062B0" w:rsidP="005E184C">
      <w:pPr>
        <w:spacing w:line="360" w:lineRule="auto"/>
        <w:jc w:val="both"/>
        <w:rPr>
          <w:rFonts w:ascii="Arial" w:hAnsi="Arial" w:cs="Arial"/>
        </w:rPr>
      </w:pPr>
    </w:p>
    <w:p w14:paraId="4F1FEB2D" w14:textId="6A2E7E49" w:rsidR="00C37DE6" w:rsidRPr="00301F6E" w:rsidRDefault="00C37DE6" w:rsidP="005E184C">
      <w:pPr>
        <w:spacing w:line="360" w:lineRule="auto"/>
        <w:ind w:left="336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lastRenderedPageBreak/>
        <w:t xml:space="preserve">Wykonawca załączy szczegółową specyfikację techniczną ww. </w:t>
      </w:r>
      <w:r>
        <w:rPr>
          <w:rFonts w:ascii="Arial" w:hAnsi="Arial" w:cs="Arial"/>
        </w:rPr>
        <w:t xml:space="preserve">zestawów komputerowych </w:t>
      </w:r>
      <w:r w:rsidRPr="00301F6E">
        <w:rPr>
          <w:rFonts w:ascii="Arial" w:hAnsi="Arial" w:cs="Arial"/>
        </w:rPr>
        <w:t>.</w:t>
      </w:r>
    </w:p>
    <w:p w14:paraId="168DEF9F" w14:textId="6380CDDC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301F6E">
        <w:rPr>
          <w:rFonts w:ascii="Arial" w:hAnsi="Arial" w:cs="Arial"/>
        </w:rPr>
        <w:t>4.</w:t>
      </w:r>
      <w:r w:rsidR="00056B56">
        <w:rPr>
          <w:rFonts w:ascii="Arial" w:hAnsi="Arial" w:cs="Arial"/>
        </w:rPr>
        <w:t xml:space="preserve"> </w:t>
      </w:r>
      <w:r w:rsidRPr="00301F6E">
        <w:rPr>
          <w:rFonts w:ascii="Arial" w:hAnsi="Arial" w:cs="Arial"/>
        </w:rPr>
        <w:t>Dostarczon</w:t>
      </w:r>
      <w:r>
        <w:rPr>
          <w:rFonts w:ascii="Arial" w:hAnsi="Arial" w:cs="Arial"/>
        </w:rPr>
        <w:t>e zestawy komputerowe</w:t>
      </w:r>
      <w:r w:rsidRPr="00301F6E">
        <w:rPr>
          <w:rFonts w:ascii="Arial" w:hAnsi="Arial" w:cs="Arial"/>
        </w:rPr>
        <w:t>, o którym mowa w ust. 3, mus</w:t>
      </w:r>
      <w:r w:rsidR="00056B56">
        <w:rPr>
          <w:rFonts w:ascii="Arial" w:hAnsi="Arial" w:cs="Arial"/>
        </w:rPr>
        <w:t>zą</w:t>
      </w:r>
      <w:r w:rsidRPr="00301F6E">
        <w:rPr>
          <w:rFonts w:ascii="Arial" w:hAnsi="Arial" w:cs="Arial"/>
        </w:rPr>
        <w:t xml:space="preserve"> posiadać </w:t>
      </w:r>
      <w:r w:rsidR="009062B0">
        <w:rPr>
          <w:rFonts w:ascii="Arial" w:hAnsi="Arial" w:cs="Arial"/>
        </w:rPr>
        <w:br/>
        <w:t xml:space="preserve">      </w:t>
      </w:r>
      <w:r w:rsidRPr="00301F6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szczególności </w:t>
      </w:r>
      <w:r w:rsidRPr="00301F6E">
        <w:rPr>
          <w:rFonts w:ascii="Arial" w:hAnsi="Arial" w:cs="Arial"/>
        </w:rPr>
        <w:t>instrukcje montażu, aprobaty techniczne, certyfikaty, karty gwarancyjne</w:t>
      </w:r>
      <w:r w:rsidR="00056B56">
        <w:rPr>
          <w:rFonts w:ascii="Arial" w:hAnsi="Arial" w:cs="Arial"/>
        </w:rPr>
        <w:br/>
        <w:t xml:space="preserve">      </w:t>
      </w:r>
      <w:r w:rsidRPr="00301F6E">
        <w:rPr>
          <w:rFonts w:ascii="Arial" w:hAnsi="Arial" w:cs="Arial"/>
        </w:rPr>
        <w:t>oraz</w:t>
      </w:r>
      <w:r w:rsidRPr="00EF2B85">
        <w:rPr>
          <w:rFonts w:ascii="Arial" w:hAnsi="Arial" w:cs="Arial"/>
        </w:rPr>
        <w:t xml:space="preserve"> inne</w:t>
      </w:r>
      <w:r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wymagane dokumenty. Dokumenty załączone d</w:t>
      </w:r>
      <w:r>
        <w:rPr>
          <w:rFonts w:ascii="Arial" w:hAnsi="Arial" w:cs="Arial"/>
        </w:rPr>
        <w:t>o dostarczonego przedmiotu</w:t>
      </w:r>
      <w:r w:rsidR="00056B56">
        <w:rPr>
          <w:rFonts w:ascii="Arial" w:hAnsi="Arial" w:cs="Arial"/>
        </w:rPr>
        <w:br/>
        <w:t xml:space="preserve">      </w:t>
      </w:r>
      <w:r w:rsidRPr="00EF2B85">
        <w:rPr>
          <w:rFonts w:ascii="Arial" w:hAnsi="Arial" w:cs="Arial"/>
        </w:rPr>
        <w:t>zamówienia muszą być sporządzone w języku polskim w formie papierowej/drukowanej</w:t>
      </w:r>
      <w:r w:rsidR="00056B56">
        <w:rPr>
          <w:rFonts w:ascii="Arial" w:hAnsi="Arial" w:cs="Arial"/>
        </w:rPr>
        <w:br/>
        <w:t xml:space="preserve"> </w:t>
      </w:r>
      <w:r w:rsidRPr="00EF2B85">
        <w:rPr>
          <w:rFonts w:ascii="Arial" w:hAnsi="Arial" w:cs="Arial"/>
        </w:rPr>
        <w:t xml:space="preserve">     lub na nośniku CD/DVD </w:t>
      </w:r>
    </w:p>
    <w:p w14:paraId="5E2E6B2B" w14:textId="538AF0A4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5. </w:t>
      </w:r>
      <w:r w:rsidR="00056B56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Wykonawca nie może powierzyć przedmiotu zamówienia do wykonania osobo</w:t>
      </w:r>
      <w:r w:rsidR="00056B56">
        <w:rPr>
          <w:rFonts w:ascii="Arial" w:hAnsi="Arial" w:cs="Arial"/>
        </w:rPr>
        <w:t xml:space="preserve">m </w:t>
      </w:r>
      <w:r w:rsidRPr="00EF2B85">
        <w:rPr>
          <w:rFonts w:ascii="Arial" w:hAnsi="Arial" w:cs="Arial"/>
        </w:rPr>
        <w:t>trzecim.</w:t>
      </w:r>
    </w:p>
    <w:p w14:paraId="35D24A9B" w14:textId="77777777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6. Do kontaktów roboczych między stronami, w związku z realizacją przedmiotu umowy,</w:t>
      </w:r>
      <w:r w:rsidRPr="00EF2B85">
        <w:rPr>
          <w:rFonts w:ascii="Arial" w:hAnsi="Arial" w:cs="Arial"/>
        </w:rPr>
        <w:br/>
        <w:t xml:space="preserve">      upoważnione są następujące osoby:</w:t>
      </w:r>
    </w:p>
    <w:p w14:paraId="5F84EB0E" w14:textId="77777777" w:rsidR="00C37DE6" w:rsidRPr="00EF2B85" w:rsidRDefault="00C37DE6" w:rsidP="005E184C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Po stronie Zamawiającego:</w:t>
      </w:r>
    </w:p>
    <w:p w14:paraId="093A749F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imię i nazwisko: …..........................................................................</w:t>
      </w:r>
    </w:p>
    <w:p w14:paraId="2298A6E5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e-mail:…..........................................................................................</w:t>
      </w:r>
    </w:p>
    <w:p w14:paraId="55475C55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tel./fax:  ...........................................................................................</w:t>
      </w:r>
    </w:p>
    <w:p w14:paraId="2DAE0B1D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tel. kom………………………………………………………………..…</w:t>
      </w:r>
    </w:p>
    <w:p w14:paraId="08ED1009" w14:textId="77777777" w:rsidR="00C37DE6" w:rsidRPr="00EF2B85" w:rsidRDefault="00C37DE6" w:rsidP="005E184C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Po stronie Wykonawcy:</w:t>
      </w:r>
    </w:p>
    <w:p w14:paraId="098CDB1A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imię i nazwisko:…..........................................................................</w:t>
      </w:r>
    </w:p>
    <w:p w14:paraId="7BBE1FE7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e-mail:..............................................................................................</w:t>
      </w:r>
    </w:p>
    <w:p w14:paraId="47DAC83E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</w:rPr>
      </w:pPr>
      <w:proofErr w:type="spellStart"/>
      <w:r w:rsidRPr="00EF2B85">
        <w:rPr>
          <w:rFonts w:ascii="Arial" w:hAnsi="Arial" w:cs="Arial"/>
        </w:rPr>
        <w:t>tel.fax</w:t>
      </w:r>
      <w:proofErr w:type="spellEnd"/>
      <w:r w:rsidRPr="00EF2B85">
        <w:rPr>
          <w:rFonts w:ascii="Arial" w:hAnsi="Arial" w:cs="Arial"/>
        </w:rPr>
        <w:t>: .............................................................................................</w:t>
      </w:r>
    </w:p>
    <w:p w14:paraId="2F40DEF2" w14:textId="77777777" w:rsidR="00C37DE6" w:rsidRPr="00EF2B85" w:rsidRDefault="00C37DE6" w:rsidP="005E184C">
      <w:pPr>
        <w:spacing w:line="360" w:lineRule="auto"/>
        <w:ind w:left="1440"/>
        <w:jc w:val="both"/>
        <w:rPr>
          <w:rFonts w:ascii="Arial" w:hAnsi="Arial" w:cs="Arial"/>
          <w:color w:val="FF0000"/>
        </w:rPr>
      </w:pPr>
      <w:r w:rsidRPr="00EF2B85">
        <w:rPr>
          <w:rFonts w:ascii="Arial" w:hAnsi="Arial" w:cs="Arial"/>
        </w:rPr>
        <w:t>tel. kom………………………………………………………….…….....</w:t>
      </w:r>
    </w:p>
    <w:p w14:paraId="66B5BD62" w14:textId="1B0ECAB5" w:rsidR="00C37DE6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7.</w:t>
      </w:r>
      <w:r w:rsidR="009062B0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Kontakty robocze, o których mowa w ust. 6 obejmują w szczególności kwestie</w:t>
      </w:r>
      <w:r w:rsidR="009062B0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techniczne</w:t>
      </w:r>
      <w:r w:rsidR="009062B0">
        <w:rPr>
          <w:rFonts w:ascii="Arial" w:hAnsi="Arial" w:cs="Arial"/>
        </w:rPr>
        <w:br/>
        <w:t xml:space="preserve">    </w:t>
      </w:r>
      <w:r w:rsidRPr="00EF2B85">
        <w:rPr>
          <w:rFonts w:ascii="Arial" w:hAnsi="Arial" w:cs="Arial"/>
        </w:rPr>
        <w:t xml:space="preserve"> związane z dostawą </w:t>
      </w:r>
      <w:r>
        <w:rPr>
          <w:rFonts w:ascii="Arial" w:hAnsi="Arial" w:cs="Arial"/>
        </w:rPr>
        <w:t>zestawów komputerowych</w:t>
      </w:r>
      <w:r w:rsidRPr="00EF2B85">
        <w:rPr>
          <w:rFonts w:ascii="Arial" w:hAnsi="Arial" w:cs="Arial"/>
        </w:rPr>
        <w:t>; udzieloną gwarancją.</w:t>
      </w:r>
    </w:p>
    <w:p w14:paraId="652F3FC7" w14:textId="77777777" w:rsidR="00C37DE6" w:rsidRPr="00EF2B85" w:rsidRDefault="00C37DE6" w:rsidP="00C37DE6">
      <w:pPr>
        <w:spacing w:line="360" w:lineRule="auto"/>
        <w:rPr>
          <w:rFonts w:ascii="Arial" w:hAnsi="Arial" w:cs="Arial"/>
        </w:rPr>
      </w:pPr>
    </w:p>
    <w:p w14:paraId="60AE93B3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</w:rPr>
      </w:pPr>
      <w:r w:rsidRPr="00EF2B85">
        <w:rPr>
          <w:rFonts w:ascii="Arial" w:hAnsi="Arial" w:cs="Arial"/>
          <w:b/>
        </w:rPr>
        <w:t>§ 5</w:t>
      </w:r>
    </w:p>
    <w:p w14:paraId="24653523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</w:rPr>
      </w:pPr>
      <w:r w:rsidRPr="00EF2B85">
        <w:rPr>
          <w:rFonts w:ascii="Arial" w:hAnsi="Arial" w:cs="Arial"/>
          <w:b/>
        </w:rPr>
        <w:t>Odbiór przedmiotu umowy i okres gwarancji</w:t>
      </w:r>
    </w:p>
    <w:p w14:paraId="59B443E6" w14:textId="77777777" w:rsidR="00C37DE6" w:rsidRPr="00EF2B85" w:rsidRDefault="00C37DE6" w:rsidP="005E184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Wykonawca zgłosi wykonanie przedmiotu umowy do odbioru najpóźniej w terminie określonym w § 2 niniejszej umowy.</w:t>
      </w:r>
    </w:p>
    <w:p w14:paraId="739DB3A1" w14:textId="77777777" w:rsidR="00C37DE6" w:rsidRPr="00EF2B85" w:rsidRDefault="00C37DE6" w:rsidP="005E184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Z odbioru przedmiotu umowy sporządzony zostanie protokół zdawczo-odbiorczy.</w:t>
      </w:r>
    </w:p>
    <w:p w14:paraId="040128F8" w14:textId="77777777" w:rsidR="00C37DE6" w:rsidRPr="00EF2B85" w:rsidRDefault="00C37DE6" w:rsidP="005E184C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Po odbiorze końcowym przedmiot oferty zostanie objęty gwarancją przez okres ……… miesięcy, tj. 24 miesiące (minimalny okres gwarancji) plus ………… (okres dodatkowej gwarancji).</w:t>
      </w:r>
    </w:p>
    <w:p w14:paraId="3B8D60C6" w14:textId="77777777" w:rsidR="00C37DE6" w:rsidRPr="00EF2B85" w:rsidRDefault="00C37DE6" w:rsidP="00C37DE6">
      <w:pPr>
        <w:spacing w:line="360" w:lineRule="auto"/>
        <w:ind w:left="360"/>
        <w:rPr>
          <w:rFonts w:ascii="Arial" w:hAnsi="Arial" w:cs="Arial"/>
          <w:b/>
          <w:bCs/>
        </w:rPr>
      </w:pPr>
    </w:p>
    <w:p w14:paraId="441B01A9" w14:textId="77777777" w:rsidR="00056B56" w:rsidRDefault="00056B56" w:rsidP="00C37DE6">
      <w:pPr>
        <w:spacing w:line="360" w:lineRule="auto"/>
        <w:rPr>
          <w:rFonts w:ascii="Arial" w:hAnsi="Arial" w:cs="Arial"/>
          <w:b/>
          <w:bCs/>
        </w:rPr>
      </w:pPr>
    </w:p>
    <w:p w14:paraId="49ACFBD1" w14:textId="77777777" w:rsidR="00056B56" w:rsidRDefault="00056B56" w:rsidP="00C37DE6">
      <w:pPr>
        <w:spacing w:line="360" w:lineRule="auto"/>
        <w:rPr>
          <w:rFonts w:ascii="Arial" w:hAnsi="Arial" w:cs="Arial"/>
          <w:b/>
          <w:bCs/>
        </w:rPr>
      </w:pPr>
    </w:p>
    <w:p w14:paraId="39C66BFD" w14:textId="5B1B843D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F2B85">
        <w:rPr>
          <w:rFonts w:ascii="Arial" w:hAnsi="Arial" w:cs="Arial"/>
          <w:b/>
          <w:bCs/>
        </w:rPr>
        <w:t>§ 6</w:t>
      </w:r>
    </w:p>
    <w:p w14:paraId="0C299D82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Wypowiedzenie umowy</w:t>
      </w:r>
    </w:p>
    <w:p w14:paraId="338C3A7A" w14:textId="0C454ABC" w:rsidR="00C37DE6" w:rsidRPr="00EF2B85" w:rsidRDefault="00C37DE6" w:rsidP="005E184C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Strony mogą wypowiedzieć umowę z zachowaniem 14-dniowego okresu wypowiedzenia </w:t>
      </w:r>
      <w:r w:rsidR="00056B56">
        <w:rPr>
          <w:rFonts w:ascii="Arial" w:hAnsi="Arial" w:cs="Arial"/>
        </w:rPr>
        <w:br/>
      </w:r>
      <w:r w:rsidRPr="00EF2B85">
        <w:rPr>
          <w:rFonts w:ascii="Arial" w:hAnsi="Arial" w:cs="Arial"/>
        </w:rPr>
        <w:t xml:space="preserve">ze skutkiem na koniec miesiąca kalendarzowego, w drodze jednostronnego oświadczenia złożonego drugiej stronie na piśmie pod rygorem nieważności, wysłanego listem poleconym lub dostarczonego osobiście za potwierdzeniem odbioru. </w:t>
      </w:r>
    </w:p>
    <w:p w14:paraId="25AC2148" w14:textId="77777777" w:rsidR="00C37DE6" w:rsidRPr="00EF2B85" w:rsidRDefault="00C37DE6" w:rsidP="005E184C">
      <w:pPr>
        <w:numPr>
          <w:ilvl w:val="0"/>
          <w:numId w:val="8"/>
        </w:numPr>
        <w:suppressAutoHyphens/>
        <w:autoSpaceDE w:val="0"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W wypadkach opisanych poniżej Zamawiający będzie upoważniony do wypowiedzenia umowy bez zachowania terminu wypowiedzenia określonego w ust. 1:</w:t>
      </w:r>
    </w:p>
    <w:p w14:paraId="57857B28" w14:textId="77777777" w:rsidR="00C37DE6" w:rsidRPr="00EF2B85" w:rsidRDefault="00C37DE6" w:rsidP="005E184C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Wykonawca zaprzestał prowadzenia działalności, wszczęte zostało wobec niego postępowanie likwidacyjne,</w:t>
      </w:r>
    </w:p>
    <w:p w14:paraId="36D2899E" w14:textId="77777777" w:rsidR="00C37DE6" w:rsidRPr="00EF2B85" w:rsidRDefault="00C37DE6" w:rsidP="005E184C">
      <w:pPr>
        <w:numPr>
          <w:ilvl w:val="0"/>
          <w:numId w:val="9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Wykonawca podzleca wykonanie całości lub części przedmiotu umowy innym podmiotom,</w:t>
      </w:r>
    </w:p>
    <w:p w14:paraId="45F6554E" w14:textId="5950BE8D" w:rsidR="00C37DE6" w:rsidRPr="00EF2B85" w:rsidRDefault="00C37DE6" w:rsidP="005E184C">
      <w:pPr>
        <w:numPr>
          <w:ilvl w:val="0"/>
          <w:numId w:val="9"/>
        </w:numPr>
        <w:suppressAutoHyphens/>
        <w:autoSpaceDE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Wykonawca naruszy obowiązek określony w § 7 polegający w szczególności </w:t>
      </w:r>
      <w:r w:rsidR="00056B56">
        <w:rPr>
          <w:rFonts w:ascii="Arial" w:hAnsi="Arial" w:cs="Arial"/>
        </w:rPr>
        <w:br/>
      </w:r>
      <w:r w:rsidRPr="00EF2B85">
        <w:rPr>
          <w:rFonts w:ascii="Arial" w:hAnsi="Arial" w:cs="Arial"/>
        </w:rPr>
        <w:t>na przekazaniu, wykorzystaniu, ujawnieniu jakiejkolwiek Informacji Poufnej osobom nieupoważnionym,</w:t>
      </w:r>
    </w:p>
    <w:p w14:paraId="16336230" w14:textId="77777777" w:rsidR="00C37DE6" w:rsidRPr="00EF2B85" w:rsidRDefault="00C37DE6" w:rsidP="005E184C">
      <w:pPr>
        <w:numPr>
          <w:ilvl w:val="0"/>
          <w:numId w:val="9"/>
        </w:numPr>
        <w:suppressAutoHyphens/>
        <w:autoSpaceDE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wystąpią inne, niezależne od Zamawiającego okoliczności uniemożliwiające finansowanie realizacji projektu bądź podważające konieczność jego realizacji.</w:t>
      </w:r>
    </w:p>
    <w:p w14:paraId="60E54953" w14:textId="77777777" w:rsidR="00C37DE6" w:rsidRPr="00B86935" w:rsidRDefault="00C37DE6" w:rsidP="00F92B65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73AE325" w14:textId="77777777" w:rsidR="00C37DE6" w:rsidRPr="00EF2B85" w:rsidRDefault="00C37DE6" w:rsidP="00F92B6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F2B85">
        <w:rPr>
          <w:rFonts w:ascii="Arial" w:hAnsi="Arial" w:cs="Arial"/>
          <w:b/>
          <w:bCs/>
        </w:rPr>
        <w:t>§ 7</w:t>
      </w:r>
    </w:p>
    <w:p w14:paraId="0928F529" w14:textId="77777777" w:rsidR="00C37DE6" w:rsidRPr="00EF2B85" w:rsidRDefault="00C37DE6" w:rsidP="00F92B65">
      <w:pPr>
        <w:spacing w:line="360" w:lineRule="auto"/>
        <w:jc w:val="center"/>
        <w:rPr>
          <w:rFonts w:ascii="Arial" w:hAnsi="Arial" w:cs="Arial"/>
          <w:b/>
        </w:rPr>
      </w:pPr>
      <w:r w:rsidRPr="00EF2B85">
        <w:rPr>
          <w:rFonts w:ascii="Arial" w:hAnsi="Arial" w:cs="Arial"/>
          <w:b/>
        </w:rPr>
        <w:t>Klauzula poufności</w:t>
      </w:r>
    </w:p>
    <w:p w14:paraId="0351DCE5" w14:textId="0032160A" w:rsidR="00C37DE6" w:rsidRPr="00EF2B85" w:rsidRDefault="00C37DE6" w:rsidP="005E184C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color w:val="800000"/>
        </w:rPr>
      </w:pPr>
      <w:r w:rsidRPr="00EF2B85">
        <w:rPr>
          <w:rFonts w:ascii="Arial" w:hAnsi="Arial" w:cs="Arial"/>
          <w:spacing w:val="-2"/>
        </w:rPr>
        <w:t>Materiały lub informacje dotyczące danej strony, zarówno handlowe, finansowe, technologiczne lub inne, ujawnione drugiej stronie w związku z wykonaniem umowy, w formie ustnej, pisemnej lub w jakikolwiek inny sposób, zapisane w jakiejkolwiek formie (w tym między innymi w formie prezentacji, rysunków, filmów, dokumentów, w formie elektronicznej), oznaczone jako poufne lub w inny sposób zastrzeżone, wyraźnie lub w sposób dorozumiany, jako poufne lub prawnie zastrzeżone dla strony</w:t>
      </w:r>
      <w:r w:rsidRPr="00EF2B85">
        <w:rPr>
          <w:rFonts w:ascii="Arial" w:hAnsi="Arial" w:cs="Arial"/>
          <w:color w:val="FF0000"/>
          <w:spacing w:val="-2"/>
        </w:rPr>
        <w:t xml:space="preserve"> </w:t>
      </w:r>
      <w:r w:rsidRPr="00EF2B85">
        <w:rPr>
          <w:rFonts w:ascii="Arial" w:hAnsi="Arial" w:cs="Arial"/>
          <w:spacing w:val="-2"/>
        </w:rPr>
        <w:t xml:space="preserve">lub, jeżeli takie materiały/informacje są niewątpliwie poufne z natury („Informacje Poufne”) podlegają postanowieniom określonym w niniejszym paragrafie. </w:t>
      </w:r>
      <w:r w:rsidRPr="00EF2B85">
        <w:rPr>
          <w:rFonts w:ascii="Arial" w:hAnsi="Arial" w:cs="Arial"/>
        </w:rPr>
        <w:t xml:space="preserve">Każda ze stron zobowiązuje się do nieprzekazywania </w:t>
      </w:r>
      <w:r w:rsidR="00056B56">
        <w:rPr>
          <w:rFonts w:ascii="Arial" w:hAnsi="Arial" w:cs="Arial"/>
        </w:rPr>
        <w:br/>
      </w:r>
      <w:r w:rsidRPr="00EF2B85">
        <w:rPr>
          <w:rFonts w:ascii="Arial" w:hAnsi="Arial" w:cs="Arial"/>
        </w:rPr>
        <w:t xml:space="preserve">i nieudostępniania osobom trzecim Informacji Poufnych uzyskanych od drugiej strony. Umowa jest </w:t>
      </w:r>
      <w:r w:rsidRPr="00EF2B85">
        <w:rPr>
          <w:rFonts w:ascii="Arial" w:hAnsi="Arial" w:cs="Arial"/>
          <w:color w:val="000000"/>
        </w:rPr>
        <w:t xml:space="preserve">jawna i podlega udostępnianiu na zasadach określonych w przepisach </w:t>
      </w:r>
      <w:r w:rsidR="00056B56">
        <w:rPr>
          <w:rFonts w:ascii="Arial" w:hAnsi="Arial" w:cs="Arial"/>
          <w:color w:val="000000"/>
        </w:rPr>
        <w:br/>
      </w:r>
      <w:r w:rsidRPr="00EF2B85">
        <w:rPr>
          <w:rFonts w:ascii="Arial" w:hAnsi="Arial" w:cs="Arial"/>
          <w:color w:val="000000"/>
        </w:rPr>
        <w:t xml:space="preserve">o dostępie do informacji publicznej. Niemniej, żadnej ze stron </w:t>
      </w:r>
      <w:r w:rsidRPr="00EF2B85">
        <w:rPr>
          <w:rFonts w:ascii="Arial" w:hAnsi="Arial" w:cs="Arial"/>
        </w:rPr>
        <w:t>nie wolno</w:t>
      </w:r>
      <w:r w:rsidRPr="00EF2B85">
        <w:rPr>
          <w:rFonts w:ascii="Arial" w:hAnsi="Arial" w:cs="Arial"/>
          <w:color w:val="000000"/>
        </w:rPr>
        <w:t xml:space="preserve">, bez uprzedniej </w:t>
      </w:r>
      <w:r w:rsidRPr="00EF2B85">
        <w:rPr>
          <w:rFonts w:ascii="Arial" w:hAnsi="Arial" w:cs="Arial"/>
          <w:color w:val="000000"/>
        </w:rPr>
        <w:lastRenderedPageBreak/>
        <w:t>pisemnej zgody drugiej strony, ujawnić treści umowy lub informacji dostarczonej przez tę stronę lub na j</w:t>
      </w:r>
      <w:r w:rsidRPr="00EF2B85">
        <w:rPr>
          <w:rFonts w:ascii="Arial" w:hAnsi="Arial" w:cs="Arial"/>
        </w:rPr>
        <w:t>ej rzecz w związku z tą umową, jakiejkolwiek osobie trzeciej. Żadnej ze stron nie wolno, bez uprzedniej pisemnej zgody drugiej strony, wykorzystywać jakichkolwiek dokumentów lub informacji, o których mowa w ust. 1  w in</w:t>
      </w:r>
      <w:r w:rsidRPr="00EF2B85">
        <w:rPr>
          <w:rFonts w:ascii="Arial" w:hAnsi="Arial" w:cs="Arial"/>
          <w:color w:val="000000"/>
        </w:rPr>
        <w:t>nych celach niż wykonanie przedmiotu  mowy.</w:t>
      </w:r>
    </w:p>
    <w:p w14:paraId="7693FD1A" w14:textId="77777777" w:rsidR="00C37DE6" w:rsidRPr="00EF2B85" w:rsidRDefault="00C37DE6" w:rsidP="005E184C">
      <w:pPr>
        <w:numPr>
          <w:ilvl w:val="0"/>
          <w:numId w:val="3"/>
        </w:numPr>
        <w:tabs>
          <w:tab w:val="left" w:pos="378"/>
          <w:tab w:val="left" w:pos="426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Strony zobowiązują się poinformować swoich pracowników oraz współpracowników </w:t>
      </w:r>
      <w:r w:rsidRPr="00EF2B85">
        <w:rPr>
          <w:rFonts w:ascii="Arial" w:hAnsi="Arial" w:cs="Arial"/>
        </w:rPr>
        <w:br/>
        <w:t xml:space="preserve">o obowiązkach wynikających z niniejszej klauzuli poufności. Strony odpowiadają </w:t>
      </w:r>
      <w:r w:rsidRPr="00EF2B85">
        <w:rPr>
          <w:rFonts w:ascii="Arial" w:hAnsi="Arial" w:cs="Arial"/>
        </w:rPr>
        <w:br/>
        <w:t xml:space="preserve">za zachowanie tajemnicy również przez osoby te osoby. </w:t>
      </w:r>
    </w:p>
    <w:p w14:paraId="2661CC54" w14:textId="77777777" w:rsidR="00C37DE6" w:rsidRPr="00EF2B85" w:rsidRDefault="00C37DE6" w:rsidP="005E184C">
      <w:pPr>
        <w:numPr>
          <w:ilvl w:val="0"/>
          <w:numId w:val="3"/>
        </w:numPr>
        <w:tabs>
          <w:tab w:val="left" w:pos="378"/>
          <w:tab w:val="left" w:pos="426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spacing w:val="-2"/>
        </w:rPr>
      </w:pPr>
      <w:r w:rsidRPr="00EF2B85">
        <w:rPr>
          <w:rFonts w:ascii="Arial" w:hAnsi="Arial" w:cs="Arial"/>
        </w:rPr>
        <w:t xml:space="preserve">Udostępnienie Informacji Poufnych przez strony osobom trzecim możliwe jest jedynie </w:t>
      </w:r>
      <w:r w:rsidRPr="00EF2B85">
        <w:rPr>
          <w:rFonts w:ascii="Arial" w:hAnsi="Arial" w:cs="Arial"/>
        </w:rPr>
        <w:br/>
        <w:t xml:space="preserve">za uprzednią pisemną zgodą drugiej strony albo na żądanie sądu, prokuratury, policji </w:t>
      </w:r>
      <w:r w:rsidRPr="00EF2B85">
        <w:rPr>
          <w:rFonts w:ascii="Arial" w:hAnsi="Arial" w:cs="Arial"/>
        </w:rPr>
        <w:br/>
        <w:t xml:space="preserve">i innych organów państwowych uprawnionych do ich uzyskania na podstawie ustawy. </w:t>
      </w:r>
      <w:r w:rsidRPr="00EF2B85">
        <w:rPr>
          <w:rFonts w:ascii="Arial" w:hAnsi="Arial" w:cs="Arial"/>
        </w:rPr>
        <w:br/>
        <w:t>W tym ostatnim wypadku strona zobowiązuje się niezwłocznie poinformować drugą stronę o wpłynięciu takiego żądania. W obu wypadkach strona udostępnią Informacje Poufne jedynie w niezbędnym zakresie.</w:t>
      </w:r>
    </w:p>
    <w:p w14:paraId="60D3A4E1" w14:textId="77777777" w:rsidR="00C37DE6" w:rsidRDefault="00C37DE6" w:rsidP="00C37DE6">
      <w:pPr>
        <w:spacing w:line="360" w:lineRule="auto"/>
        <w:rPr>
          <w:rFonts w:ascii="Arial" w:hAnsi="Arial" w:cs="Arial"/>
          <w:b/>
          <w:bCs/>
        </w:rPr>
      </w:pPr>
    </w:p>
    <w:p w14:paraId="3269383C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F2B85">
        <w:rPr>
          <w:rFonts w:ascii="Arial" w:hAnsi="Arial" w:cs="Arial"/>
          <w:b/>
          <w:bCs/>
        </w:rPr>
        <w:t>§ 8</w:t>
      </w:r>
    </w:p>
    <w:p w14:paraId="099F303D" w14:textId="710D71B7" w:rsidR="00C37DE6" w:rsidRPr="00301F6E" w:rsidRDefault="00C37DE6" w:rsidP="009062B0">
      <w:pPr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Kontrola dokumentacji finansowej projektu przez Wykonawcę</w:t>
      </w:r>
      <w:r w:rsidR="00357BB0">
        <w:rPr>
          <w:rFonts w:ascii="Arial" w:hAnsi="Arial" w:cs="Arial"/>
          <w:b/>
          <w:bCs/>
        </w:rPr>
        <w:t xml:space="preserve"> </w:t>
      </w:r>
      <w:r w:rsidRPr="00EF2B85">
        <w:rPr>
          <w:rFonts w:ascii="Arial" w:hAnsi="Arial" w:cs="Arial"/>
          <w:b/>
          <w:bCs/>
        </w:rPr>
        <w:t xml:space="preserve">na wezwanie </w:t>
      </w:r>
      <w:r w:rsidRPr="00301F6E">
        <w:rPr>
          <w:rFonts w:ascii="Arial" w:hAnsi="Arial" w:cs="Arial"/>
          <w:b/>
          <w:bCs/>
        </w:rPr>
        <w:t>Zamawiającego i organów kontrolnych</w:t>
      </w:r>
    </w:p>
    <w:p w14:paraId="15CC99FC" w14:textId="25AC15BA" w:rsidR="00C37DE6" w:rsidRPr="00056B56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301F6E">
        <w:rPr>
          <w:rFonts w:ascii="Arial" w:hAnsi="Arial" w:cs="Arial"/>
          <w:bCs/>
        </w:rPr>
        <w:t xml:space="preserve">1.  Dostawa </w:t>
      </w:r>
      <w:r w:rsidR="00056B56">
        <w:rPr>
          <w:rFonts w:ascii="Arial" w:hAnsi="Arial" w:cs="Arial"/>
        </w:rPr>
        <w:t>zestawów komputerowych</w:t>
      </w:r>
      <w:r w:rsidRPr="00301F6E">
        <w:rPr>
          <w:rFonts w:ascii="Arial" w:hAnsi="Arial" w:cs="Arial"/>
        </w:rPr>
        <w:t xml:space="preserve">, </w:t>
      </w:r>
      <w:r w:rsidRPr="00301F6E">
        <w:rPr>
          <w:rFonts w:ascii="Arial" w:hAnsi="Arial" w:cs="Arial"/>
          <w:bCs/>
        </w:rPr>
        <w:t>będąca</w:t>
      </w:r>
      <w:r w:rsidRPr="00301F6E">
        <w:rPr>
          <w:rFonts w:ascii="Arial" w:hAnsi="Arial" w:cs="Arial"/>
        </w:rPr>
        <w:t xml:space="preserve"> przedmiotem niniejszej umowy, może być</w:t>
      </w:r>
      <w:r w:rsidR="00056B56">
        <w:rPr>
          <w:rFonts w:ascii="Arial" w:hAnsi="Arial" w:cs="Arial"/>
        </w:rPr>
        <w:br/>
        <w:t xml:space="preserve">       </w:t>
      </w:r>
      <w:r w:rsidRPr="00301F6E">
        <w:rPr>
          <w:rFonts w:ascii="Arial" w:hAnsi="Arial" w:cs="Arial"/>
        </w:rPr>
        <w:t>przedmiotem kontroli przez organy</w:t>
      </w:r>
      <w:r w:rsidRPr="00EF2B85">
        <w:rPr>
          <w:rFonts w:ascii="Arial" w:hAnsi="Arial" w:cs="Arial"/>
        </w:rPr>
        <w:t xml:space="preserve"> kontrolne i inne uprawnione podmioty.</w:t>
      </w:r>
    </w:p>
    <w:p w14:paraId="653C0367" w14:textId="42F0B89E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  <w:bCs/>
        </w:rPr>
        <w:t>2.</w:t>
      </w:r>
      <w:r w:rsidR="00056B56">
        <w:rPr>
          <w:rFonts w:ascii="Arial" w:hAnsi="Arial" w:cs="Arial"/>
          <w:bCs/>
        </w:rPr>
        <w:t xml:space="preserve"> </w:t>
      </w:r>
      <w:r w:rsidRPr="00EF2B85">
        <w:rPr>
          <w:rFonts w:ascii="Arial" w:hAnsi="Arial" w:cs="Arial"/>
        </w:rPr>
        <w:t xml:space="preserve">Wykonawca na pisemne żądanie Zamawiającego oraz w przypadku kontroli </w:t>
      </w:r>
      <w:r w:rsidRPr="00EF2B85">
        <w:rPr>
          <w:rFonts w:ascii="Arial" w:hAnsi="Arial" w:cs="Arial"/>
        </w:rPr>
        <w:br/>
        <w:t xml:space="preserve">      </w:t>
      </w:r>
      <w:r w:rsidR="00056B56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 xml:space="preserve">przeprowadzonej przez organy kontrolne jest zobowiązany do przedstawienia </w:t>
      </w:r>
      <w:r w:rsidRPr="00EF2B85">
        <w:rPr>
          <w:rFonts w:ascii="Arial" w:hAnsi="Arial" w:cs="Arial"/>
        </w:rPr>
        <w:br/>
        <w:t xml:space="preserve">      </w:t>
      </w:r>
      <w:r w:rsidR="00056B56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dowodów księgowych, faktury oraz innych dokumentów związanych z realizacją</w:t>
      </w:r>
      <w:r w:rsidRPr="00EF2B85">
        <w:rPr>
          <w:rFonts w:ascii="Arial" w:hAnsi="Arial" w:cs="Arial"/>
        </w:rPr>
        <w:br/>
        <w:t xml:space="preserve">      </w:t>
      </w:r>
      <w:r w:rsidR="00056B56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przedmiotu  umowy do wglądu przez instytucje do tego upoważnione.</w:t>
      </w:r>
    </w:p>
    <w:p w14:paraId="4A5B82B9" w14:textId="54876606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  <w:bCs/>
        </w:rPr>
        <w:t xml:space="preserve">3.  </w:t>
      </w:r>
      <w:r w:rsidRPr="00EF2B85">
        <w:rPr>
          <w:rFonts w:ascii="Arial" w:hAnsi="Arial" w:cs="Arial"/>
        </w:rPr>
        <w:t>Wykonawca jest zobowiązany do prowadzenia rzetelnej ewidencji księgowej związanej</w:t>
      </w:r>
      <w:r w:rsidRPr="00EF2B85">
        <w:rPr>
          <w:rFonts w:ascii="Arial" w:hAnsi="Arial" w:cs="Arial"/>
        </w:rPr>
        <w:br/>
        <w:t xml:space="preserve">      </w:t>
      </w:r>
      <w:r w:rsidR="00056B56">
        <w:rPr>
          <w:rFonts w:ascii="Arial" w:hAnsi="Arial" w:cs="Arial"/>
        </w:rPr>
        <w:t xml:space="preserve">  </w:t>
      </w:r>
      <w:r w:rsidRPr="00EF2B85">
        <w:rPr>
          <w:rFonts w:ascii="Arial" w:hAnsi="Arial" w:cs="Arial"/>
        </w:rPr>
        <w:t>z realizacją przedmiotu umowy.</w:t>
      </w:r>
    </w:p>
    <w:p w14:paraId="33B2DA29" w14:textId="4AA0159F" w:rsidR="00C37DE6" w:rsidRPr="00EF2B85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  <w:bCs/>
        </w:rPr>
        <w:t xml:space="preserve">4.  </w:t>
      </w:r>
      <w:r w:rsidRPr="00EF2B85">
        <w:rPr>
          <w:rFonts w:ascii="Arial" w:hAnsi="Arial" w:cs="Arial"/>
        </w:rPr>
        <w:t>Wykonawca zobowiązuje się, w ramach kwoty wskazanej w §3 do przechowywania</w:t>
      </w:r>
      <w:r w:rsidRPr="00EF2B85">
        <w:rPr>
          <w:rFonts w:ascii="Arial" w:hAnsi="Arial" w:cs="Arial"/>
        </w:rPr>
        <w:br/>
        <w:t xml:space="preserve">      </w:t>
      </w:r>
      <w:r w:rsidR="00056B56">
        <w:rPr>
          <w:rFonts w:ascii="Arial" w:hAnsi="Arial" w:cs="Arial"/>
        </w:rPr>
        <w:t xml:space="preserve">  </w:t>
      </w:r>
      <w:r w:rsidRPr="00EF2B85">
        <w:rPr>
          <w:rFonts w:ascii="Arial" w:hAnsi="Arial" w:cs="Arial"/>
        </w:rPr>
        <w:t>dokumentacji związanej z realizacją projektu do dnia 3</w:t>
      </w:r>
      <w:r>
        <w:rPr>
          <w:rFonts w:ascii="Arial" w:hAnsi="Arial" w:cs="Arial"/>
        </w:rPr>
        <w:t xml:space="preserve">1 </w:t>
      </w:r>
      <w:r w:rsidR="009062B0">
        <w:rPr>
          <w:rFonts w:ascii="Arial" w:hAnsi="Arial" w:cs="Arial"/>
        </w:rPr>
        <w:t>grudnia</w:t>
      </w:r>
      <w:r w:rsidRPr="00EF2B85">
        <w:rPr>
          <w:rFonts w:ascii="Arial" w:hAnsi="Arial" w:cs="Arial"/>
        </w:rPr>
        <w:t xml:space="preserve"> 202</w:t>
      </w:r>
      <w:r w:rsidR="00056B56">
        <w:rPr>
          <w:rFonts w:ascii="Arial" w:hAnsi="Arial" w:cs="Arial"/>
        </w:rPr>
        <w:t>7</w:t>
      </w:r>
      <w:r w:rsidRPr="00EF2B85">
        <w:rPr>
          <w:rFonts w:ascii="Arial" w:hAnsi="Arial" w:cs="Arial"/>
        </w:rPr>
        <w:t xml:space="preserve"> roku w sposób</w:t>
      </w:r>
      <w:r w:rsidR="00056B56">
        <w:rPr>
          <w:rFonts w:ascii="Arial" w:hAnsi="Arial" w:cs="Arial"/>
        </w:rPr>
        <w:br/>
        <w:t xml:space="preserve">       </w:t>
      </w:r>
      <w:r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 xml:space="preserve">zapewniający dostępność, poufność i bezpieczeństwo. </w:t>
      </w:r>
    </w:p>
    <w:p w14:paraId="6F682066" w14:textId="756863B8" w:rsidR="00C37DE6" w:rsidRDefault="00C37DE6" w:rsidP="005E184C">
      <w:pPr>
        <w:spacing w:line="360" w:lineRule="auto"/>
        <w:jc w:val="both"/>
        <w:rPr>
          <w:rFonts w:ascii="Arial" w:hAnsi="Arial" w:cs="Arial"/>
          <w:bCs/>
        </w:rPr>
      </w:pPr>
      <w:r w:rsidRPr="00EF2B85">
        <w:rPr>
          <w:rFonts w:ascii="Arial" w:hAnsi="Arial" w:cs="Arial"/>
          <w:bCs/>
        </w:rPr>
        <w:t xml:space="preserve">5. </w:t>
      </w:r>
      <w:r w:rsidR="00056B56">
        <w:rPr>
          <w:rFonts w:ascii="Arial" w:hAnsi="Arial" w:cs="Arial"/>
          <w:bCs/>
        </w:rPr>
        <w:t xml:space="preserve"> </w:t>
      </w:r>
      <w:r w:rsidRPr="00EF2B85">
        <w:rPr>
          <w:rFonts w:ascii="Arial" w:hAnsi="Arial" w:cs="Arial"/>
        </w:rPr>
        <w:t>Wykonawca zobowiązuje się przekazywać Zamawiającemu telefonicznie lub pocztą</w:t>
      </w:r>
      <w:r w:rsidRPr="00EF2B85">
        <w:rPr>
          <w:rFonts w:ascii="Arial" w:hAnsi="Arial" w:cs="Arial"/>
        </w:rPr>
        <w:br/>
        <w:t xml:space="preserve">       </w:t>
      </w:r>
      <w:r w:rsidR="00056B56">
        <w:rPr>
          <w:rFonts w:ascii="Arial" w:hAnsi="Arial" w:cs="Arial"/>
        </w:rPr>
        <w:t xml:space="preserve">  </w:t>
      </w:r>
      <w:r w:rsidRPr="00EF2B85">
        <w:rPr>
          <w:rFonts w:ascii="Arial" w:hAnsi="Arial" w:cs="Arial"/>
        </w:rPr>
        <w:t xml:space="preserve">elektroniczną informacje o prowadzonych przez organy kontrolne i  inne uprawnione </w:t>
      </w:r>
      <w:r w:rsidRPr="00EF2B85">
        <w:rPr>
          <w:rFonts w:ascii="Arial" w:hAnsi="Arial" w:cs="Arial"/>
        </w:rPr>
        <w:br/>
      </w:r>
      <w:r w:rsidRPr="00EF2B85">
        <w:rPr>
          <w:rFonts w:ascii="Arial" w:hAnsi="Arial" w:cs="Arial"/>
        </w:rPr>
        <w:lastRenderedPageBreak/>
        <w:t xml:space="preserve">       </w:t>
      </w:r>
      <w:r w:rsidR="00056B56">
        <w:rPr>
          <w:rFonts w:ascii="Arial" w:hAnsi="Arial" w:cs="Arial"/>
        </w:rPr>
        <w:t xml:space="preserve">  </w:t>
      </w:r>
      <w:r w:rsidRPr="00EF2B85">
        <w:rPr>
          <w:rFonts w:ascii="Arial" w:hAnsi="Arial" w:cs="Arial"/>
        </w:rPr>
        <w:t xml:space="preserve">podmioty kontrolach realizacji projektu, w dniu powzięcia przez Wykonawcę </w:t>
      </w:r>
      <w:r w:rsidRPr="00EF2B85">
        <w:rPr>
          <w:rFonts w:ascii="Arial" w:hAnsi="Arial" w:cs="Arial"/>
        </w:rPr>
        <w:br/>
        <w:t xml:space="preserve">       </w:t>
      </w:r>
      <w:r w:rsidR="00056B56">
        <w:rPr>
          <w:rFonts w:ascii="Arial" w:hAnsi="Arial" w:cs="Arial"/>
        </w:rPr>
        <w:t xml:space="preserve">  </w:t>
      </w:r>
      <w:r w:rsidRPr="00EF2B85">
        <w:rPr>
          <w:rFonts w:ascii="Arial" w:hAnsi="Arial" w:cs="Arial"/>
        </w:rPr>
        <w:t>wiadomości w tym zakresie.</w:t>
      </w:r>
      <w:bookmarkStart w:id="8" w:name="_Hlk521795985"/>
    </w:p>
    <w:p w14:paraId="08AFCA2A" w14:textId="77777777" w:rsidR="00C37DE6" w:rsidRPr="00EF2B85" w:rsidRDefault="00C37DE6" w:rsidP="00C37DE6">
      <w:pPr>
        <w:spacing w:line="360" w:lineRule="auto"/>
        <w:rPr>
          <w:rFonts w:ascii="Arial" w:hAnsi="Arial" w:cs="Arial"/>
          <w:bCs/>
        </w:rPr>
      </w:pPr>
    </w:p>
    <w:p w14:paraId="5AEB7051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F2B85">
        <w:rPr>
          <w:rFonts w:ascii="Arial" w:hAnsi="Arial" w:cs="Arial"/>
          <w:b/>
          <w:bCs/>
        </w:rPr>
        <w:t>§ 9</w:t>
      </w:r>
    </w:p>
    <w:p w14:paraId="1540C312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Kary umowę i rozstrzyganie sporów</w:t>
      </w:r>
    </w:p>
    <w:bookmarkEnd w:id="8"/>
    <w:p w14:paraId="708855BD" w14:textId="1AEA28B3" w:rsidR="00C37DE6" w:rsidRPr="00EF2B85" w:rsidRDefault="00C37DE6" w:rsidP="005E184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1.</w:t>
      </w:r>
      <w:r w:rsidRPr="00EF2B85">
        <w:rPr>
          <w:rFonts w:ascii="Arial" w:hAnsi="Arial" w:cs="Arial"/>
          <w:color w:val="00B050"/>
        </w:rPr>
        <w:t xml:space="preserve"> </w:t>
      </w:r>
      <w:r w:rsidRPr="00EF2B85">
        <w:rPr>
          <w:rFonts w:ascii="Arial" w:hAnsi="Arial" w:cs="Arial"/>
        </w:rPr>
        <w:t>Wykonawca zapłaci Zamawiającemu karę umowną w wysokości 0,5% wynagrodzenia</w:t>
      </w:r>
      <w:r w:rsidRPr="00EF2B85">
        <w:rPr>
          <w:rFonts w:ascii="Arial" w:hAnsi="Arial" w:cs="Arial"/>
        </w:rPr>
        <w:br/>
        <w:t xml:space="preserve">     umownego określonego w § 3 ust. 1 za każdy dzień opóźnienia wykonania przedmiotu </w:t>
      </w:r>
      <w:r w:rsidRPr="00EF2B85">
        <w:rPr>
          <w:rFonts w:ascii="Arial" w:hAnsi="Arial" w:cs="Arial"/>
        </w:rPr>
        <w:br/>
        <w:t xml:space="preserve">     umowy.</w:t>
      </w:r>
    </w:p>
    <w:p w14:paraId="394E2973" w14:textId="40C68507" w:rsidR="00C37DE6" w:rsidRPr="00EF2B85" w:rsidRDefault="00C37DE6" w:rsidP="005E184C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2. Wykonawca zapłaci karę umowną w wysokości 10% wynagrodzenia umownego brutto</w:t>
      </w:r>
      <w:r w:rsidRPr="00EF2B85">
        <w:rPr>
          <w:rFonts w:ascii="Arial" w:hAnsi="Arial" w:cs="Arial"/>
        </w:rPr>
        <w:br/>
        <w:t xml:space="preserve">     w przypadku odstąpienia od umowy bądź odstąpienia przez Zamawiającego </w:t>
      </w:r>
      <w:r w:rsidRPr="00EF2B85">
        <w:rPr>
          <w:rFonts w:ascii="Arial" w:hAnsi="Arial" w:cs="Arial"/>
        </w:rPr>
        <w:br/>
        <w:t xml:space="preserve">     z przyczyn leżących po stronie Wykonawcy. </w:t>
      </w:r>
    </w:p>
    <w:p w14:paraId="0698E8F0" w14:textId="4B85B6C5" w:rsidR="00C37DE6" w:rsidRPr="00EF2B85" w:rsidRDefault="00C37DE6" w:rsidP="005E184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3. Zamawiający zapłaci Wykonawcy karę umowną w przypadku odstąpienia od umowy </w:t>
      </w:r>
      <w:r w:rsidRPr="00EF2B85">
        <w:rPr>
          <w:rFonts w:ascii="Arial" w:hAnsi="Arial" w:cs="Arial"/>
        </w:rPr>
        <w:br/>
        <w:t xml:space="preserve">      z przyczyn obciążających Zamawiającego, w wysokości 10% wynagrodzenia</w:t>
      </w:r>
      <w:r w:rsidR="00357BB0">
        <w:rPr>
          <w:rFonts w:ascii="Arial" w:hAnsi="Arial" w:cs="Arial"/>
        </w:rPr>
        <w:t xml:space="preserve"> </w:t>
      </w:r>
      <w:r w:rsidRPr="00EF2B85">
        <w:rPr>
          <w:rFonts w:ascii="Arial" w:hAnsi="Arial" w:cs="Arial"/>
        </w:rPr>
        <w:t>umownego</w:t>
      </w:r>
      <w:r w:rsidR="00357BB0">
        <w:rPr>
          <w:rFonts w:ascii="Arial" w:hAnsi="Arial" w:cs="Arial"/>
        </w:rPr>
        <w:br/>
        <w:t xml:space="preserve">     </w:t>
      </w:r>
      <w:r w:rsidRPr="00EF2B85">
        <w:rPr>
          <w:rFonts w:ascii="Arial" w:hAnsi="Arial" w:cs="Arial"/>
        </w:rPr>
        <w:t xml:space="preserve"> brutto.</w:t>
      </w:r>
    </w:p>
    <w:p w14:paraId="332CEF98" w14:textId="115C4BCD" w:rsidR="00C37DE6" w:rsidRPr="00EF2B85" w:rsidRDefault="00C37DE6" w:rsidP="005E184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4. Wszelkie spory wynikające z umowy strony będą się starały załatwić w drodze</w:t>
      </w:r>
      <w:r w:rsidRPr="00EF2B85">
        <w:rPr>
          <w:rFonts w:ascii="Arial" w:hAnsi="Arial" w:cs="Arial"/>
        </w:rPr>
        <w:br/>
        <w:t xml:space="preserve">      polubownej.</w:t>
      </w:r>
    </w:p>
    <w:p w14:paraId="5DF05ABB" w14:textId="22A6D6EB" w:rsidR="00C37DE6" w:rsidRPr="00EF2B85" w:rsidRDefault="00C37DE6" w:rsidP="005E184C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5. W przypadku niemożności załatwienia sporu we wskazany w ust. 4 sposób sądem</w:t>
      </w:r>
      <w:r w:rsidRPr="00EF2B85">
        <w:rPr>
          <w:rFonts w:ascii="Arial" w:hAnsi="Arial" w:cs="Arial"/>
        </w:rPr>
        <w:br/>
        <w:t xml:space="preserve">      miejscowo właściwym do rozstrzygnięcia sporu będzie sąd powszechny właściwy</w:t>
      </w:r>
      <w:r w:rsidRPr="00EF2B85">
        <w:rPr>
          <w:rFonts w:ascii="Arial" w:hAnsi="Arial" w:cs="Arial"/>
        </w:rPr>
        <w:br/>
        <w:t xml:space="preserve">      miejscowo dla siedziby Zamawiającego.</w:t>
      </w:r>
    </w:p>
    <w:p w14:paraId="68D5A0D5" w14:textId="77777777" w:rsidR="00C37DE6" w:rsidRPr="00EF2B85" w:rsidRDefault="00C37DE6" w:rsidP="00C37DE6">
      <w:pPr>
        <w:pStyle w:val="Tekstpodstawowy1"/>
        <w:spacing w:line="360" w:lineRule="auto"/>
        <w:rPr>
          <w:rFonts w:ascii="Arial" w:hAnsi="Arial" w:cs="Arial"/>
          <w:b/>
          <w:bCs/>
          <w:szCs w:val="24"/>
        </w:rPr>
      </w:pPr>
    </w:p>
    <w:p w14:paraId="6687F09B" w14:textId="77777777" w:rsidR="00C37DE6" w:rsidRPr="00EF2B85" w:rsidRDefault="00C37DE6" w:rsidP="009062B0">
      <w:pPr>
        <w:pStyle w:val="Tekstpodstawowy1"/>
        <w:spacing w:line="36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EF2B85">
        <w:rPr>
          <w:rFonts w:ascii="Arial" w:hAnsi="Arial" w:cs="Arial"/>
          <w:b/>
          <w:bCs/>
          <w:szCs w:val="24"/>
        </w:rPr>
        <w:t>§ 10</w:t>
      </w:r>
    </w:p>
    <w:p w14:paraId="0826535D" w14:textId="758FCD1C" w:rsidR="00C37DE6" w:rsidRPr="00EF2B85" w:rsidRDefault="00C37DE6" w:rsidP="009062B0">
      <w:pPr>
        <w:pStyle w:val="Tekstpodstawowy1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EF2B85">
        <w:rPr>
          <w:rFonts w:ascii="Arial" w:hAnsi="Arial" w:cs="Arial"/>
          <w:b/>
          <w:bCs/>
          <w:szCs w:val="24"/>
        </w:rPr>
        <w:t>Informacje w zakresie wypełnienia obowiązków informacyjnych wynikających z RODO</w:t>
      </w:r>
    </w:p>
    <w:p w14:paraId="4158BD39" w14:textId="77777777" w:rsidR="00C37DE6" w:rsidRPr="00EF2B85" w:rsidRDefault="00C37DE6" w:rsidP="005E184C">
      <w:pPr>
        <w:pStyle w:val="Tekstpodstawowy1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EF2B85">
        <w:rPr>
          <w:rFonts w:ascii="Arial" w:hAnsi="Arial" w:cs="Arial"/>
          <w:bCs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4601485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14" w:hanging="288"/>
        <w:contextualSpacing/>
        <w:jc w:val="both"/>
        <w:rPr>
          <w:rFonts w:ascii="Arial" w:hAnsi="Arial" w:cs="Arial"/>
          <w:i/>
        </w:rPr>
      </w:pPr>
      <w:r w:rsidRPr="00EF2B85">
        <w:rPr>
          <w:rFonts w:ascii="Arial" w:hAnsi="Arial" w:cs="Arial"/>
        </w:rPr>
        <w:t xml:space="preserve">administratorem Pani/Pana danych osobowych jest: </w:t>
      </w:r>
    </w:p>
    <w:p w14:paraId="74FFD980" w14:textId="77777777" w:rsidR="00C37DE6" w:rsidRPr="00EF2B85" w:rsidRDefault="00C37DE6" w:rsidP="005E184C">
      <w:p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bookmarkStart w:id="9" w:name="_Hlk66124275"/>
      <w:r w:rsidRPr="00EF2B85">
        <w:rPr>
          <w:rFonts w:ascii="Arial" w:eastAsia="Calibri" w:hAnsi="Arial" w:cs="Arial"/>
          <w:bCs/>
          <w:lang w:eastAsia="en-US"/>
        </w:rPr>
        <w:t xml:space="preserve">Zespół Szkół </w:t>
      </w:r>
      <w:r>
        <w:rPr>
          <w:rFonts w:ascii="Arial" w:eastAsia="Calibri" w:hAnsi="Arial" w:cs="Arial"/>
          <w:bCs/>
          <w:lang w:eastAsia="en-US"/>
        </w:rPr>
        <w:t>Przemysłu Mody</w:t>
      </w:r>
      <w:r w:rsidRPr="00EF2B85">
        <w:rPr>
          <w:rFonts w:ascii="Arial" w:eastAsia="Calibri" w:hAnsi="Arial" w:cs="Arial"/>
          <w:bCs/>
          <w:lang w:eastAsia="en-US"/>
        </w:rPr>
        <w:t xml:space="preserve"> w Łodzi </w:t>
      </w:r>
      <w:bookmarkEnd w:id="9"/>
      <w:r w:rsidRPr="00EF2B85">
        <w:rPr>
          <w:rFonts w:ascii="Arial" w:eastAsia="Calibri" w:hAnsi="Arial" w:cs="Arial"/>
          <w:bCs/>
          <w:lang w:eastAsia="en-US"/>
        </w:rPr>
        <w:t>reprezentowany przez Dyrektora</w:t>
      </w:r>
    </w:p>
    <w:p w14:paraId="164803A1" w14:textId="77777777" w:rsidR="00C37DE6" w:rsidRPr="00EF2B85" w:rsidRDefault="00C37DE6" w:rsidP="005E184C">
      <w:pPr>
        <w:spacing w:line="360" w:lineRule="auto"/>
        <w:ind w:left="714" w:hanging="288"/>
        <w:contextualSpacing/>
        <w:jc w:val="both"/>
        <w:rPr>
          <w:rFonts w:ascii="Arial" w:eastAsia="Calibri" w:hAnsi="Arial" w:cs="Arial"/>
          <w:i/>
          <w:lang w:eastAsia="en-US"/>
        </w:rPr>
      </w:pPr>
      <w:r w:rsidRPr="00EF2B85">
        <w:rPr>
          <w:rFonts w:ascii="Arial" w:eastAsia="Calibri" w:hAnsi="Arial" w:cs="Arial"/>
          <w:bCs/>
          <w:lang w:eastAsia="en-US"/>
        </w:rPr>
        <w:tab/>
        <w:t xml:space="preserve">ul. </w:t>
      </w:r>
      <w:r>
        <w:rPr>
          <w:rFonts w:ascii="Arial" w:eastAsia="Calibri" w:hAnsi="Arial" w:cs="Arial"/>
          <w:bCs/>
          <w:lang w:eastAsia="en-US"/>
        </w:rPr>
        <w:t>Naruszewicza 35 , 93-161</w:t>
      </w:r>
      <w:r w:rsidRPr="00EF2B85">
        <w:rPr>
          <w:rFonts w:ascii="Arial" w:eastAsia="Calibri" w:hAnsi="Arial" w:cs="Arial"/>
          <w:bCs/>
          <w:lang w:eastAsia="en-US"/>
        </w:rPr>
        <w:t xml:space="preserve"> Łódź</w:t>
      </w:r>
    </w:p>
    <w:p w14:paraId="63C00257" w14:textId="77777777" w:rsidR="00C37DE6" w:rsidRPr="00B6151A" w:rsidRDefault="00C37DE6" w:rsidP="005E184C">
      <w:pPr>
        <w:spacing w:line="360" w:lineRule="auto"/>
        <w:ind w:left="714" w:hanging="28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 w:rsidRPr="00B6151A">
        <w:rPr>
          <w:rFonts w:ascii="Arial" w:eastAsia="Calibri" w:hAnsi="Arial" w:cs="Arial"/>
          <w:lang w:eastAsia="en-US"/>
        </w:rPr>
        <w:t>tel./fax 42 643-35-19</w:t>
      </w:r>
    </w:p>
    <w:p w14:paraId="5826AF0D" w14:textId="513BDDB0" w:rsidR="00C37DE6" w:rsidRPr="00B6151A" w:rsidRDefault="00C37DE6" w:rsidP="005E184C">
      <w:pPr>
        <w:spacing w:line="360" w:lineRule="auto"/>
        <w:jc w:val="both"/>
        <w:rPr>
          <w:rFonts w:ascii="Arial" w:hAnsi="Arial" w:cs="Arial"/>
        </w:rPr>
      </w:pPr>
      <w:r w:rsidRPr="00B6151A">
        <w:rPr>
          <w:rFonts w:ascii="Arial" w:eastAsia="Calibri" w:hAnsi="Arial" w:cs="Arial"/>
          <w:lang w:eastAsia="en-US"/>
        </w:rPr>
        <w:tab/>
        <w:t>adres strony internetowej:</w:t>
      </w:r>
      <w:r w:rsidRPr="00B6151A">
        <w:rPr>
          <w:rFonts w:ascii="Arial" w:hAnsi="Arial" w:cs="Arial"/>
        </w:rPr>
        <w:t xml:space="preserve"> </w:t>
      </w:r>
      <w:hyperlink r:id="rId10" w:history="1">
        <w:r w:rsidRPr="00B6151A">
          <w:rPr>
            <w:rStyle w:val="Hipercze"/>
            <w:rFonts w:ascii="Arial" w:hAnsi="Arial" w:cs="Arial"/>
            <w:color w:val="auto"/>
            <w:u w:val="none"/>
          </w:rPr>
          <w:t>www.zspm.net</w:t>
        </w:r>
      </w:hyperlink>
      <w:r w:rsidR="00080B95">
        <w:rPr>
          <w:rFonts w:ascii="Arial" w:hAnsi="Arial" w:cs="Arial"/>
        </w:rPr>
        <w:t xml:space="preserve"> , www.zspmlodz.bip.wikom.pl</w:t>
      </w:r>
    </w:p>
    <w:p w14:paraId="5F1671B1" w14:textId="77777777" w:rsidR="00C37DE6" w:rsidRPr="00B6151A" w:rsidRDefault="00C37DE6" w:rsidP="005E184C">
      <w:pPr>
        <w:spacing w:line="360" w:lineRule="auto"/>
        <w:jc w:val="both"/>
        <w:rPr>
          <w:rFonts w:ascii="Arial" w:hAnsi="Arial" w:cs="Arial"/>
          <w:kern w:val="2"/>
          <w:lang w:val="de-DE" w:eastAsia="zh-CN"/>
        </w:rPr>
      </w:pPr>
      <w:r w:rsidRPr="00B6151A">
        <w:rPr>
          <w:rFonts w:ascii="Arial" w:eastAsia="Calibri" w:hAnsi="Arial" w:cs="Arial"/>
          <w:lang w:eastAsia="en-US"/>
        </w:rPr>
        <w:lastRenderedPageBreak/>
        <w:tab/>
      </w:r>
      <w:proofErr w:type="spellStart"/>
      <w:r w:rsidRPr="00B6151A">
        <w:rPr>
          <w:rFonts w:ascii="Arial" w:eastAsia="Calibri" w:hAnsi="Arial" w:cs="Arial"/>
          <w:lang w:val="de-DE" w:eastAsia="en-US"/>
        </w:rPr>
        <w:t>e-mail</w:t>
      </w:r>
      <w:proofErr w:type="spellEnd"/>
      <w:r w:rsidRPr="00B6151A">
        <w:rPr>
          <w:rFonts w:ascii="Arial" w:eastAsia="Calibri" w:hAnsi="Arial" w:cs="Arial"/>
          <w:lang w:val="de-DE" w:eastAsia="en-US"/>
        </w:rPr>
        <w:t xml:space="preserve">: </w:t>
      </w:r>
      <w:hyperlink r:id="rId11" w:history="1">
        <w:r w:rsidRPr="00F73FF8">
          <w:rPr>
            <w:rStyle w:val="Hipercze"/>
            <w:rFonts w:ascii="Arial" w:hAnsi="Arial" w:cs="Arial"/>
            <w:color w:val="auto"/>
            <w:u w:val="none"/>
            <w:shd w:val="clear" w:color="auto" w:fill="FFFFFF"/>
            <w:lang w:val="en-US"/>
          </w:rPr>
          <w:t>kontakt@zspm.elodz.edu.pl</w:t>
        </w:r>
      </w:hyperlink>
    </w:p>
    <w:p w14:paraId="7B1489AF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14" w:hanging="288"/>
        <w:contextualSpacing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Pani/Pana dane osobowe przetwarzane będą na podstawie art. 6 ust. 1 lit. c</w:t>
      </w:r>
      <w:r w:rsidRPr="00EF2B85">
        <w:rPr>
          <w:rFonts w:ascii="Arial" w:hAnsi="Arial" w:cs="Arial"/>
          <w:i/>
        </w:rPr>
        <w:t xml:space="preserve"> </w:t>
      </w:r>
      <w:r w:rsidRPr="00EF2B85">
        <w:rPr>
          <w:rFonts w:ascii="Arial" w:hAnsi="Arial" w:cs="Arial"/>
        </w:rPr>
        <w:t>RODO w celu związanym z niniejszym postępowaniem,</w:t>
      </w:r>
    </w:p>
    <w:p w14:paraId="5DF2FE7A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EF2B85">
        <w:rPr>
          <w:rFonts w:ascii="Arial" w:hAnsi="Arial" w:cs="Arial"/>
        </w:rPr>
        <w:t xml:space="preserve">odbiorcami Pani/Pana danych osobowych będą osoby lub podmioty, którym udostępniona zostanie dokumentacja związana z niniejszym postępowaniem </w:t>
      </w:r>
      <w:r>
        <w:rPr>
          <w:rFonts w:ascii="Arial" w:hAnsi="Arial" w:cs="Arial"/>
        </w:rPr>
        <w:br/>
      </w:r>
      <w:r w:rsidRPr="00EF2B85">
        <w:rPr>
          <w:rFonts w:ascii="Arial" w:hAnsi="Arial" w:cs="Arial"/>
        </w:rPr>
        <w:t xml:space="preserve">o udzielenie zamówienia publicznego, </w:t>
      </w:r>
    </w:p>
    <w:p w14:paraId="4E196A8E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EF2B85">
        <w:rPr>
          <w:rFonts w:ascii="Arial" w:hAnsi="Arial" w:cs="Arial"/>
        </w:rPr>
        <w:t xml:space="preserve">Pani/Pana dane osobowe będą przechowywane przez okres niezbędny do realizacji celów określonych w </w:t>
      </w:r>
      <w:proofErr w:type="spellStart"/>
      <w:r w:rsidRPr="00EF2B85">
        <w:rPr>
          <w:rFonts w:ascii="Arial" w:hAnsi="Arial" w:cs="Arial"/>
        </w:rPr>
        <w:t>ppkt</w:t>
      </w:r>
      <w:proofErr w:type="spellEnd"/>
      <w:r w:rsidRPr="00EF2B85">
        <w:rPr>
          <w:rFonts w:ascii="Arial" w:hAnsi="Arial" w:cs="Arial"/>
        </w:rPr>
        <w:t xml:space="preserve"> b, a po tym czasie przez okres oraz w zakresie wymaganym przez przepisy powszechnie obowiązującego prawa;</w:t>
      </w:r>
    </w:p>
    <w:p w14:paraId="4019BA6E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EF2B85">
        <w:rPr>
          <w:rFonts w:ascii="Arial" w:hAnsi="Arial" w:cs="Arial"/>
        </w:rPr>
        <w:t xml:space="preserve">obowiązek podania przez Panią/Pana danych osobowych bezpośrednio Pani/Pana dotyczących jest wymogiem związanym z udziałem w niniejszym postępowaniu </w:t>
      </w:r>
      <w:r w:rsidRPr="00EF2B85">
        <w:rPr>
          <w:rFonts w:ascii="Arial" w:hAnsi="Arial" w:cs="Arial"/>
        </w:rPr>
        <w:br/>
        <w:t xml:space="preserve">o udzielenie zamówienia publicznego; </w:t>
      </w:r>
    </w:p>
    <w:p w14:paraId="3611D691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w odniesieniu do Pani/Pana danych osobowych decyzje nie będą podejmowane </w:t>
      </w:r>
      <w:r w:rsidRPr="00EF2B85">
        <w:rPr>
          <w:rFonts w:ascii="Arial" w:hAnsi="Arial" w:cs="Arial"/>
        </w:rPr>
        <w:br/>
        <w:t>w sposób zautomatyzowany, stosowanie do art. 22 RODO;</w:t>
      </w:r>
    </w:p>
    <w:p w14:paraId="656152E3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EF2B85">
        <w:rPr>
          <w:rFonts w:ascii="Arial" w:hAnsi="Arial" w:cs="Arial"/>
        </w:rPr>
        <w:t>posiada Pani/Pan:</w:t>
      </w:r>
    </w:p>
    <w:p w14:paraId="61B5C2FA" w14:textId="77777777" w:rsidR="00C37DE6" w:rsidRPr="00EF2B85" w:rsidRDefault="00C37DE6" w:rsidP="005E184C">
      <w:pPr>
        <w:pStyle w:val="Akapitzlist"/>
        <w:numPr>
          <w:ilvl w:val="0"/>
          <w:numId w:val="11"/>
        </w:numPr>
        <w:spacing w:line="360" w:lineRule="auto"/>
        <w:ind w:left="993" w:hanging="284"/>
        <w:contextualSpacing/>
        <w:jc w:val="both"/>
        <w:rPr>
          <w:rFonts w:ascii="Arial" w:hAnsi="Arial" w:cs="Arial"/>
          <w:color w:val="00B0F0"/>
        </w:rPr>
      </w:pPr>
      <w:r w:rsidRPr="00EF2B85">
        <w:rPr>
          <w:rFonts w:ascii="Arial" w:hAnsi="Arial" w:cs="Arial"/>
        </w:rPr>
        <w:t>na podstawie art. 15 RODO prawo dostępu do danych osobowych Pani/Pana dotyczących;</w:t>
      </w:r>
    </w:p>
    <w:p w14:paraId="1505DBF9" w14:textId="77777777" w:rsidR="00C37DE6" w:rsidRPr="005D229B" w:rsidRDefault="00C37DE6" w:rsidP="005E184C">
      <w:pPr>
        <w:pStyle w:val="Akapitzlist"/>
        <w:numPr>
          <w:ilvl w:val="0"/>
          <w:numId w:val="11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na podstawie art. 16 RODO prawo do sprostowania Pani/Pana danych osobowych.</w:t>
      </w:r>
    </w:p>
    <w:p w14:paraId="1CD48932" w14:textId="77777777" w:rsidR="00C37DE6" w:rsidRPr="00EF2B85" w:rsidRDefault="00C37DE6" w:rsidP="005E184C">
      <w:pPr>
        <w:pStyle w:val="Akapitzlist"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     Skorzystanie z prawa do sprostowania nie może skutkować zmianą wyniku  </w:t>
      </w:r>
    </w:p>
    <w:p w14:paraId="209FFD50" w14:textId="77777777" w:rsidR="00C37DE6" w:rsidRPr="00EF2B85" w:rsidRDefault="00C37DE6" w:rsidP="005E184C">
      <w:pPr>
        <w:pStyle w:val="Akapitzlist"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     postępowania o udzielenie zamówienia publicznego ani zmianą postanowień</w:t>
      </w:r>
      <w:r w:rsidRPr="00EF2B85">
        <w:rPr>
          <w:rFonts w:ascii="Arial" w:hAnsi="Arial" w:cs="Arial"/>
        </w:rPr>
        <w:br/>
        <w:t xml:space="preserve">     umowy w zakresie niezgodnym z przedmiotowym postępowaniem o udzielenie</w:t>
      </w:r>
      <w:r w:rsidRPr="00EF2B85">
        <w:rPr>
          <w:rFonts w:ascii="Arial" w:hAnsi="Arial" w:cs="Arial"/>
        </w:rPr>
        <w:br/>
        <w:t xml:space="preserve">     zamówienia publicznego oraz nie może naruszać integralności dokumentacji </w:t>
      </w:r>
      <w:r w:rsidRPr="00EF2B85">
        <w:rPr>
          <w:rFonts w:ascii="Arial" w:hAnsi="Arial" w:cs="Arial"/>
        </w:rPr>
        <w:br/>
        <w:t xml:space="preserve">     związanej z przebiegiem przedmiotowego postępowania.</w:t>
      </w:r>
    </w:p>
    <w:p w14:paraId="34C597BE" w14:textId="33EBF966" w:rsidR="00C37DE6" w:rsidRPr="00EF2B85" w:rsidRDefault="00C37DE6" w:rsidP="005E184C">
      <w:pPr>
        <w:pStyle w:val="Akapitzlist"/>
        <w:numPr>
          <w:ilvl w:val="0"/>
          <w:numId w:val="11"/>
        </w:numPr>
        <w:spacing w:line="360" w:lineRule="auto"/>
        <w:ind w:left="993" w:hanging="284"/>
        <w:contextualSpacing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5E184C">
        <w:rPr>
          <w:rFonts w:ascii="Arial" w:hAnsi="Arial" w:cs="Arial"/>
        </w:rPr>
        <w:br/>
      </w:r>
      <w:r w:rsidRPr="00EF2B85">
        <w:rPr>
          <w:rFonts w:ascii="Arial" w:hAnsi="Arial" w:cs="Arial"/>
        </w:rPr>
        <w:t>w art. 18 ust. 2 RODO.</w:t>
      </w:r>
    </w:p>
    <w:p w14:paraId="1B5B17E9" w14:textId="77777777" w:rsidR="00C37DE6" w:rsidRPr="00EF2B85" w:rsidRDefault="00C37DE6" w:rsidP="005E184C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 xml:space="preserve">Prawo do ograniczenia przetwarzania nie ma zastosowania w odniesieniu                          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10B10EDA" w14:textId="77777777" w:rsidR="00C37DE6" w:rsidRPr="00EF2B85" w:rsidRDefault="00C37DE6" w:rsidP="005E184C">
      <w:pPr>
        <w:pStyle w:val="Akapitzlist"/>
        <w:numPr>
          <w:ilvl w:val="0"/>
          <w:numId w:val="11"/>
        </w:numPr>
        <w:spacing w:line="360" w:lineRule="auto"/>
        <w:ind w:left="993" w:hanging="284"/>
        <w:contextualSpacing/>
        <w:jc w:val="both"/>
        <w:rPr>
          <w:rFonts w:ascii="Arial" w:hAnsi="Arial" w:cs="Arial"/>
          <w:i/>
          <w:color w:val="00B0F0"/>
        </w:rPr>
      </w:pPr>
      <w:r w:rsidRPr="00EF2B85">
        <w:rPr>
          <w:rFonts w:ascii="Arial" w:hAnsi="Arial" w:cs="Aria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393866D" w14:textId="77777777" w:rsidR="00C37DE6" w:rsidRPr="00EF2B85" w:rsidRDefault="00C37DE6" w:rsidP="005E184C">
      <w:pPr>
        <w:pStyle w:val="Akapitzlist"/>
        <w:numPr>
          <w:ilvl w:val="0"/>
          <w:numId w:val="10"/>
        </w:numPr>
        <w:spacing w:line="360" w:lineRule="auto"/>
        <w:ind w:hanging="294"/>
        <w:contextualSpacing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nie przysługuje Pani/Panu:</w:t>
      </w:r>
    </w:p>
    <w:p w14:paraId="7D98FD81" w14:textId="77777777" w:rsidR="00C37DE6" w:rsidRPr="00EF2B85" w:rsidRDefault="00C37DE6" w:rsidP="005E184C">
      <w:pPr>
        <w:pStyle w:val="Akapitzlist"/>
        <w:numPr>
          <w:ilvl w:val="0"/>
          <w:numId w:val="12"/>
        </w:numPr>
        <w:spacing w:line="360" w:lineRule="auto"/>
        <w:ind w:left="993" w:hanging="284"/>
        <w:contextualSpacing/>
        <w:jc w:val="both"/>
        <w:rPr>
          <w:rFonts w:ascii="Arial" w:hAnsi="Arial" w:cs="Arial"/>
          <w:i/>
          <w:color w:val="00B0F0"/>
        </w:rPr>
      </w:pPr>
      <w:r w:rsidRPr="00EF2B85">
        <w:rPr>
          <w:rFonts w:ascii="Arial" w:hAnsi="Arial" w:cs="Arial"/>
        </w:rPr>
        <w:t>w związku z art. 17 ust. 3 lit. b, d lub e RODO prawo do usunięcia danych osobowych;</w:t>
      </w:r>
    </w:p>
    <w:p w14:paraId="71422C15" w14:textId="77777777" w:rsidR="00C37DE6" w:rsidRPr="00EF2B85" w:rsidRDefault="00C37DE6" w:rsidP="005E184C">
      <w:pPr>
        <w:pStyle w:val="Akapitzlist"/>
        <w:numPr>
          <w:ilvl w:val="0"/>
          <w:numId w:val="12"/>
        </w:numPr>
        <w:spacing w:line="360" w:lineRule="auto"/>
        <w:ind w:left="993" w:hanging="284"/>
        <w:contextualSpacing/>
        <w:jc w:val="both"/>
        <w:rPr>
          <w:rFonts w:ascii="Arial" w:hAnsi="Arial" w:cs="Arial"/>
          <w:b/>
          <w:i/>
        </w:rPr>
      </w:pPr>
      <w:r w:rsidRPr="00EF2B85">
        <w:rPr>
          <w:rFonts w:ascii="Arial" w:hAnsi="Arial" w:cs="Arial"/>
        </w:rPr>
        <w:t>prawo do przenoszenia danych osobowych, o którym mowa w art. 20 RODO;</w:t>
      </w:r>
    </w:p>
    <w:p w14:paraId="12A202F7" w14:textId="77777777" w:rsidR="00C37DE6" w:rsidRPr="00EF2B85" w:rsidRDefault="00C37DE6" w:rsidP="005E184C">
      <w:pPr>
        <w:pStyle w:val="Akapitzlist"/>
        <w:numPr>
          <w:ilvl w:val="0"/>
          <w:numId w:val="12"/>
        </w:numPr>
        <w:spacing w:line="360" w:lineRule="auto"/>
        <w:ind w:left="993" w:hanging="284"/>
        <w:contextualSpacing/>
        <w:jc w:val="both"/>
        <w:rPr>
          <w:rFonts w:ascii="Arial" w:hAnsi="Arial" w:cs="Arial"/>
          <w:i/>
        </w:rPr>
      </w:pPr>
      <w:r w:rsidRPr="00EF2B85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6C586F68" w14:textId="77777777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</w:rPr>
      </w:pPr>
    </w:p>
    <w:p w14:paraId="17B6D308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F2B85">
        <w:rPr>
          <w:rFonts w:ascii="Arial" w:hAnsi="Arial" w:cs="Arial"/>
          <w:b/>
          <w:bCs/>
        </w:rPr>
        <w:t>§ 11</w:t>
      </w:r>
    </w:p>
    <w:p w14:paraId="5BCAA342" w14:textId="77777777" w:rsidR="00C37DE6" w:rsidRPr="00EF2B85" w:rsidRDefault="00C37DE6" w:rsidP="009062B0">
      <w:pPr>
        <w:spacing w:line="360" w:lineRule="auto"/>
        <w:jc w:val="center"/>
        <w:rPr>
          <w:rFonts w:ascii="Arial" w:hAnsi="Arial" w:cs="Arial"/>
          <w:b/>
          <w:bCs/>
        </w:rPr>
      </w:pPr>
      <w:r w:rsidRPr="00EF2B85">
        <w:rPr>
          <w:rFonts w:ascii="Arial" w:hAnsi="Arial" w:cs="Arial"/>
          <w:b/>
          <w:bCs/>
        </w:rPr>
        <w:t>Postanowienia końcowe</w:t>
      </w:r>
    </w:p>
    <w:p w14:paraId="07E61484" w14:textId="77777777" w:rsidR="00C37DE6" w:rsidRPr="00EF2B85" w:rsidRDefault="00C37DE6" w:rsidP="005E184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Wszelkie zmiany i uzupełnienia umowy mogą być dokonane wyłącznie w formie pisemnej pod rygorem nieważności.</w:t>
      </w:r>
    </w:p>
    <w:p w14:paraId="20ADB0E5" w14:textId="77777777" w:rsidR="00C37DE6" w:rsidRPr="00EF2B85" w:rsidRDefault="00C37DE6" w:rsidP="005E184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pacing w:val="-6"/>
        </w:rPr>
      </w:pPr>
      <w:r w:rsidRPr="00EF2B85">
        <w:rPr>
          <w:rFonts w:ascii="Arial" w:hAnsi="Arial" w:cs="Arial"/>
        </w:rPr>
        <w:t>W sprawach nieunormowanych umową zastosowanie mają przepisy kodeksu cywilnego.</w:t>
      </w:r>
    </w:p>
    <w:p w14:paraId="426809B9" w14:textId="77777777" w:rsidR="00C37DE6" w:rsidRPr="00EF2B85" w:rsidRDefault="00C37DE6" w:rsidP="005E184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  <w:spacing w:val="-6"/>
        </w:rPr>
        <w:t>Integralną część umowy stanowi załącznik nr 1 – Oferta Wykonawcy.</w:t>
      </w:r>
    </w:p>
    <w:p w14:paraId="2C49D174" w14:textId="77777777" w:rsidR="00C37DE6" w:rsidRPr="00EF2B85" w:rsidRDefault="00C37DE6" w:rsidP="005E184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Umowa wchodzi w życie z dniem jej podpisania przez obydwie ze stron.</w:t>
      </w:r>
    </w:p>
    <w:p w14:paraId="26F5216A" w14:textId="46BFF737" w:rsidR="00C37DE6" w:rsidRPr="00EF2B85" w:rsidRDefault="00C37DE6" w:rsidP="005E184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EF2B85">
        <w:rPr>
          <w:rFonts w:ascii="Arial" w:hAnsi="Arial" w:cs="Arial"/>
        </w:rPr>
        <w:t>Umowa została sporządzona w trzech jednobrzmiących egzemplarzach, w tym dwa egzemplarze dla Zamawiającego</w:t>
      </w:r>
      <w:r w:rsidR="00056B56">
        <w:rPr>
          <w:rFonts w:ascii="Arial" w:hAnsi="Arial" w:cs="Arial"/>
        </w:rPr>
        <w:t>.</w:t>
      </w:r>
      <w:r w:rsidRPr="00EF2B85">
        <w:rPr>
          <w:rFonts w:ascii="Arial" w:hAnsi="Arial" w:cs="Arial"/>
        </w:rPr>
        <w:t xml:space="preserve"> </w:t>
      </w:r>
    </w:p>
    <w:p w14:paraId="250FA3EB" w14:textId="77777777" w:rsidR="00C37DE6" w:rsidRPr="00EF2B85" w:rsidRDefault="00C37DE6" w:rsidP="00C37DE6">
      <w:pPr>
        <w:spacing w:line="360" w:lineRule="auto"/>
        <w:rPr>
          <w:rFonts w:ascii="Arial" w:hAnsi="Arial" w:cs="Arial"/>
          <w:smallCaps/>
        </w:rPr>
      </w:pPr>
    </w:p>
    <w:p w14:paraId="641041FD" w14:textId="1BE5FC43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  <w:smallCaps/>
        </w:rPr>
      </w:pPr>
      <w:r w:rsidRPr="00EF2B85">
        <w:rPr>
          <w:rFonts w:ascii="Arial" w:hAnsi="Arial" w:cs="Arial"/>
          <w:b/>
          <w:smallCaps/>
        </w:rPr>
        <w:t>Zamawiający:</w:t>
      </w:r>
      <w:r w:rsidRPr="00EF2B85">
        <w:rPr>
          <w:rFonts w:ascii="Arial" w:hAnsi="Arial" w:cs="Arial"/>
          <w:b/>
          <w:smallCaps/>
        </w:rPr>
        <w:tab/>
      </w:r>
      <w:r w:rsidRPr="00EF2B85">
        <w:rPr>
          <w:rFonts w:ascii="Arial" w:hAnsi="Arial" w:cs="Arial"/>
          <w:b/>
          <w:smallCaps/>
        </w:rPr>
        <w:tab/>
      </w:r>
      <w:r w:rsidRPr="00EF2B85">
        <w:rPr>
          <w:rFonts w:ascii="Arial" w:hAnsi="Arial" w:cs="Arial"/>
          <w:b/>
          <w:smallCaps/>
        </w:rPr>
        <w:tab/>
      </w:r>
      <w:r w:rsidRPr="00EF2B85">
        <w:rPr>
          <w:rFonts w:ascii="Arial" w:hAnsi="Arial" w:cs="Arial"/>
          <w:b/>
          <w:smallCaps/>
        </w:rPr>
        <w:tab/>
      </w:r>
      <w:r w:rsidRPr="00EF2B85">
        <w:rPr>
          <w:rFonts w:ascii="Arial" w:hAnsi="Arial" w:cs="Arial"/>
          <w:b/>
          <w:smallCaps/>
        </w:rPr>
        <w:tab/>
      </w:r>
      <w:r w:rsidRPr="00EF2B85">
        <w:rPr>
          <w:rFonts w:ascii="Arial" w:hAnsi="Arial" w:cs="Arial"/>
          <w:b/>
          <w:smallCaps/>
        </w:rPr>
        <w:tab/>
      </w:r>
      <w:r w:rsidR="00056B56">
        <w:rPr>
          <w:rFonts w:ascii="Arial" w:hAnsi="Arial" w:cs="Arial"/>
          <w:b/>
          <w:smallCaps/>
        </w:rPr>
        <w:t xml:space="preserve">                                                              </w:t>
      </w:r>
      <w:r w:rsidRPr="00EF2B85">
        <w:rPr>
          <w:rFonts w:ascii="Arial" w:hAnsi="Arial" w:cs="Arial"/>
          <w:b/>
          <w:smallCaps/>
        </w:rPr>
        <w:t>Wykonawca</w:t>
      </w:r>
      <w:r w:rsidRPr="00EF2B85">
        <w:rPr>
          <w:rFonts w:ascii="Arial" w:hAnsi="Arial" w:cs="Arial"/>
          <w:b/>
          <w:bCs/>
          <w:smallCaps/>
        </w:rPr>
        <w:t>:</w:t>
      </w:r>
    </w:p>
    <w:p w14:paraId="5EC07C06" w14:textId="77777777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  <w:smallCaps/>
        </w:rPr>
      </w:pPr>
    </w:p>
    <w:p w14:paraId="1962C85A" w14:textId="77777777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  <w:smallCaps/>
        </w:rPr>
      </w:pPr>
    </w:p>
    <w:p w14:paraId="7DACD3D2" w14:textId="77777777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  <w:smallCaps/>
        </w:rPr>
      </w:pPr>
    </w:p>
    <w:p w14:paraId="6A472928" w14:textId="77777777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  <w:smallCaps/>
        </w:rPr>
      </w:pPr>
    </w:p>
    <w:p w14:paraId="4702C5C3" w14:textId="77777777" w:rsidR="00C37DE6" w:rsidRPr="00EF2B85" w:rsidRDefault="00C37DE6" w:rsidP="00C37DE6">
      <w:pPr>
        <w:spacing w:line="360" w:lineRule="auto"/>
        <w:rPr>
          <w:rFonts w:ascii="Arial" w:hAnsi="Arial" w:cs="Arial"/>
          <w:b/>
          <w:bCs/>
          <w:smallCaps/>
        </w:rPr>
      </w:pPr>
    </w:p>
    <w:bookmarkEnd w:id="0"/>
    <w:bookmarkEnd w:id="7"/>
    <w:p w14:paraId="5069A8B3" w14:textId="77777777" w:rsidR="00C37DE6" w:rsidRPr="00EF2B85" w:rsidRDefault="00C37DE6" w:rsidP="00C37DE6">
      <w:pPr>
        <w:spacing w:line="360" w:lineRule="auto"/>
        <w:contextualSpacing/>
        <w:rPr>
          <w:rFonts w:ascii="Arial" w:hAnsi="Arial" w:cs="Arial"/>
          <w:i/>
        </w:rPr>
      </w:pPr>
    </w:p>
    <w:p w14:paraId="5BCC8E16" w14:textId="77777777" w:rsidR="009C42CD" w:rsidRPr="00C37DE6" w:rsidRDefault="009C42CD" w:rsidP="00C37DE6"/>
    <w:sectPr w:rsidR="009C42CD" w:rsidRPr="00C37DE6" w:rsidSect="005E1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21" w:right="851" w:bottom="851" w:left="85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FA4E" w14:textId="77777777" w:rsidR="00405B74" w:rsidRDefault="00405B74">
      <w:r>
        <w:separator/>
      </w:r>
    </w:p>
  </w:endnote>
  <w:endnote w:type="continuationSeparator" w:id="0">
    <w:p w14:paraId="4D9FF709" w14:textId="77777777" w:rsidR="00405B74" w:rsidRDefault="0040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7AE4" w14:textId="77777777" w:rsidR="00CB5D06" w:rsidRDefault="00CB5D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A29" w14:textId="4FDED00C" w:rsidR="00C2003A" w:rsidRPr="00733B7D" w:rsidRDefault="00817481" w:rsidP="00995DCA">
    <w:pPr>
      <w:pStyle w:val="Stopka"/>
      <w:tabs>
        <w:tab w:val="clear" w:pos="4536"/>
        <w:tab w:val="clear" w:pos="9072"/>
        <w:tab w:val="center" w:pos="4820"/>
        <w:tab w:val="right" w:pos="9356"/>
      </w:tabs>
      <w:jc w:val="center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8F6E" w14:textId="77777777" w:rsidR="00CB5D06" w:rsidRDefault="00CB5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0C30" w14:textId="77777777" w:rsidR="00405B74" w:rsidRDefault="00405B74"/>
  </w:footnote>
  <w:footnote w:type="continuationSeparator" w:id="0">
    <w:p w14:paraId="5FFDDC36" w14:textId="77777777" w:rsidR="00405B74" w:rsidRDefault="0040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9C08" w14:textId="77777777" w:rsidR="00CB5D06" w:rsidRDefault="00CB5D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2A9C" w14:textId="6EDB9C93" w:rsidR="001F2A22" w:rsidRPr="00995DCA" w:rsidRDefault="00F73FF8" w:rsidP="00CB5D06">
    <w:pPr>
      <w:pStyle w:val="Nagwek1"/>
      <w:spacing w:before="120" w:after="100" w:afterAutospacing="1" w:line="360" w:lineRule="auto"/>
      <w:jc w:val="center"/>
      <w:rPr>
        <w:b w:val="0"/>
        <w:bCs w:val="0"/>
        <w:sz w:val="24"/>
        <w:szCs w:val="24"/>
      </w:rPr>
    </w:pPr>
    <w:r>
      <w:rPr>
        <w:sz w:val="24"/>
        <w:szCs w:val="24"/>
      </w:rPr>
      <w:t>Projekt nr RPLD.11.03.01-10-0008/21</w:t>
    </w:r>
    <w:r w:rsidR="00995DCA" w:rsidRPr="00686233">
      <w:rPr>
        <w:sz w:val="24"/>
        <w:szCs w:val="24"/>
      </w:rPr>
      <w:t xml:space="preserve">  pn. „</w:t>
    </w:r>
    <w:r>
      <w:rPr>
        <w:sz w:val="24"/>
        <w:szCs w:val="24"/>
      </w:rPr>
      <w:t>KREACJA Z KLASĄ</w:t>
    </w:r>
    <w:r w:rsidR="00995DCA" w:rsidRPr="00686233">
      <w:rPr>
        <w:sz w:val="24"/>
        <w:szCs w:val="24"/>
      </w:rPr>
      <w:t>”</w:t>
    </w:r>
    <w:r w:rsidR="00AE7572">
      <w:rPr>
        <w:sz w:val="24"/>
        <w:szCs w:val="24"/>
      </w:rPr>
      <w:t xml:space="preserve"> </w:t>
    </w:r>
    <w:r w:rsidR="00995DCA" w:rsidRPr="00686233">
      <w:rPr>
        <w:sz w:val="24"/>
        <w:szCs w:val="24"/>
      </w:rPr>
      <w:t xml:space="preserve">współfinansowany </w:t>
    </w:r>
    <w:r w:rsidR="00C32FDD">
      <w:rPr>
        <w:sz w:val="24"/>
        <w:szCs w:val="24"/>
      </w:rPr>
      <w:br/>
    </w:r>
    <w:r w:rsidR="00995DCA" w:rsidRPr="00686233">
      <w:rPr>
        <w:sz w:val="24"/>
        <w:szCs w:val="24"/>
      </w:rPr>
      <w:t>ze środków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E7B9" w14:textId="77777777" w:rsidR="00CB5D06" w:rsidRDefault="00CB5D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C354169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E962D0A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4C6090F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32" w:hanging="360"/>
      </w:pPr>
      <w:rPr>
        <w:rFonts w:ascii="Arial" w:hAnsi="Arial" w:cs="Arial" w:hint="default"/>
        <w:color w:val="auto"/>
        <w:sz w:val="24"/>
        <w:szCs w:val="24"/>
      </w:rPr>
    </w:lvl>
  </w:abstractNum>
  <w:abstractNum w:abstractNumId="4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5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6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6D0A91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E02CF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3A4263"/>
    <w:multiLevelType w:val="hybridMultilevel"/>
    <w:tmpl w:val="996C6F72"/>
    <w:lvl w:ilvl="0" w:tplc="C84E14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900562490">
    <w:abstractNumId w:val="13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 w16cid:durableId="1195654824">
    <w:abstractNumId w:val="14"/>
  </w:num>
  <w:num w:numId="3" w16cid:durableId="1526476128">
    <w:abstractNumId w:val="0"/>
  </w:num>
  <w:num w:numId="4" w16cid:durableId="1703246761">
    <w:abstractNumId w:val="2"/>
  </w:num>
  <w:num w:numId="5" w16cid:durableId="1025398749">
    <w:abstractNumId w:val="4"/>
  </w:num>
  <w:num w:numId="6" w16cid:durableId="1085418669">
    <w:abstractNumId w:val="16"/>
  </w:num>
  <w:num w:numId="7" w16cid:durableId="1549142564">
    <w:abstractNumId w:val="6"/>
  </w:num>
  <w:num w:numId="8" w16cid:durableId="2061399031">
    <w:abstractNumId w:val="1"/>
  </w:num>
  <w:num w:numId="9" w16cid:durableId="198199595">
    <w:abstractNumId w:val="3"/>
  </w:num>
  <w:num w:numId="10" w16cid:durableId="201675919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534460813">
    <w:abstractNumId w:val="12"/>
  </w:num>
  <w:num w:numId="12" w16cid:durableId="404649489">
    <w:abstractNumId w:val="7"/>
  </w:num>
  <w:num w:numId="13" w16cid:durableId="4796116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15302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6B56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0B95"/>
    <w:rsid w:val="00083C5B"/>
    <w:rsid w:val="00084A4D"/>
    <w:rsid w:val="00085192"/>
    <w:rsid w:val="00086DC8"/>
    <w:rsid w:val="000875C3"/>
    <w:rsid w:val="000922AD"/>
    <w:rsid w:val="00093B19"/>
    <w:rsid w:val="00093B3E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B71A8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50FA"/>
    <w:rsid w:val="001A67AC"/>
    <w:rsid w:val="001B14E5"/>
    <w:rsid w:val="001B1A02"/>
    <w:rsid w:val="001B2051"/>
    <w:rsid w:val="001B2B0A"/>
    <w:rsid w:val="001B4C73"/>
    <w:rsid w:val="001C023E"/>
    <w:rsid w:val="001C2491"/>
    <w:rsid w:val="001C308A"/>
    <w:rsid w:val="001C5856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2453"/>
    <w:rsid w:val="00225570"/>
    <w:rsid w:val="00227B8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D7749"/>
    <w:rsid w:val="002E09B0"/>
    <w:rsid w:val="002E0DA5"/>
    <w:rsid w:val="002E4DAD"/>
    <w:rsid w:val="002E58D3"/>
    <w:rsid w:val="002E693C"/>
    <w:rsid w:val="002E6FEC"/>
    <w:rsid w:val="002E79AB"/>
    <w:rsid w:val="002F0BC6"/>
    <w:rsid w:val="002F1270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3D09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57BB0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82B58"/>
    <w:rsid w:val="00390561"/>
    <w:rsid w:val="00390608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5E09"/>
    <w:rsid w:val="003F68CC"/>
    <w:rsid w:val="00400BCB"/>
    <w:rsid w:val="00401565"/>
    <w:rsid w:val="00402CBE"/>
    <w:rsid w:val="004038EB"/>
    <w:rsid w:val="004046A0"/>
    <w:rsid w:val="004053A1"/>
    <w:rsid w:val="00405B74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11AF"/>
    <w:rsid w:val="004632C0"/>
    <w:rsid w:val="004651D6"/>
    <w:rsid w:val="004661E7"/>
    <w:rsid w:val="004664E0"/>
    <w:rsid w:val="004703D9"/>
    <w:rsid w:val="004715FA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083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184C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21B6"/>
    <w:rsid w:val="00703F22"/>
    <w:rsid w:val="0070521C"/>
    <w:rsid w:val="00705B3B"/>
    <w:rsid w:val="00707DFF"/>
    <w:rsid w:val="007101EC"/>
    <w:rsid w:val="007125D9"/>
    <w:rsid w:val="00714B43"/>
    <w:rsid w:val="00715E8F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4DD2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62B0"/>
    <w:rsid w:val="0090756D"/>
    <w:rsid w:val="00907BC3"/>
    <w:rsid w:val="0091107E"/>
    <w:rsid w:val="00911846"/>
    <w:rsid w:val="00911CDD"/>
    <w:rsid w:val="00912D77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2921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75F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5DCA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E72F4"/>
    <w:rsid w:val="00AE7572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7B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72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2FF5"/>
    <w:rsid w:val="00C24EB8"/>
    <w:rsid w:val="00C314E3"/>
    <w:rsid w:val="00C31C7A"/>
    <w:rsid w:val="00C32FDD"/>
    <w:rsid w:val="00C34471"/>
    <w:rsid w:val="00C36A75"/>
    <w:rsid w:val="00C37974"/>
    <w:rsid w:val="00C37DE6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5D06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0569D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7EF"/>
    <w:rsid w:val="00DA390F"/>
    <w:rsid w:val="00DA57F9"/>
    <w:rsid w:val="00DB206D"/>
    <w:rsid w:val="00DB2A6E"/>
    <w:rsid w:val="00DB360A"/>
    <w:rsid w:val="00DB3F5D"/>
    <w:rsid w:val="00DB3FC9"/>
    <w:rsid w:val="00DB5C13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5761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A5B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3FF8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2B65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A5CEC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FDB4B"/>
  <w15:docId w15:val="{E96ED476-5E16-4A44-8F38-2C7031D7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5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targeo.pl/7291128411/nip/firm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spm.elodz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spm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a.targeo.pl/000185086/regon/firm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B1A7-E111-43AE-8969-A15144AD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Izabela</cp:lastModifiedBy>
  <cp:revision>8</cp:revision>
  <cp:lastPrinted>2021-12-08T05:44:00Z</cp:lastPrinted>
  <dcterms:created xsi:type="dcterms:W3CDTF">2022-11-02T12:56:00Z</dcterms:created>
  <dcterms:modified xsi:type="dcterms:W3CDTF">2022-11-06T20:43:00Z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